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3937" w14:textId="2e23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ручьев Ортажурек и Талдыбулак на испрашиваемом Саулебаевым Р.М. земельном участке в учетном квартале 05-079-002 (земли запаса)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декабря 2018 года № 351. Зарегистрировано Департаментом юстиции Восточно-Казахстанской области 11 декабря 2018 года № 5702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ручьев Ортажурек и Талдыбулак на испрашиваемом Саулебаевым Р.М. земельном участке в учетном квартале 05-079-002 (земли запаса)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ручьев Ортажурек и Талдыбулак на испрашиваемом Саулебаевым Р.М. земельном участке в учетном квартале 05-079-002 (земли запаса) в Уланском районе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ноября 2018 года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ноября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декабря 2018 года № 351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Водоохранные зоны и водоохранные полосы ручьев Ортажурек и Талдыбулак на испрашиваемом Саулебаевым Р.М. земельном участке в учетном квартале 05-079-002 (земли запаса) в Уланском районе Восточно-Казахстанской области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1772"/>
        <w:gridCol w:w="2107"/>
        <w:gridCol w:w="2831"/>
        <w:gridCol w:w="1772"/>
        <w:gridCol w:w="1440"/>
        <w:gridCol w:w="937"/>
      </w:tblGrid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Ручьи Ортажурек и Талдыбулак в пределах рассматриваемого участка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519-1703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