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c6c4" w14:textId="8cbc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определении мест для осуществления выездной торговли"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5 июня 2018 года № 2404. Зарегистрировано Управлением юстиции города Усть-Каменогорска Департамента юстиции Восточно-Казахстанской области 26 июня 2018 года № 5-1-189. Утратило силу постановлением акимата города Усть-Каменогорска Восточно-Казахстанской области от 18 августа 2020 года № 2780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Усть-Каменогорска Восточно-Казахстанской области от 18.08.2020 </w:t>
      </w:r>
      <w:r>
        <w:rPr>
          <w:rFonts w:ascii="Times New Roman"/>
          <w:b w:val="false"/>
          <w:i w:val="false"/>
          <w:color w:val="ff0000"/>
          <w:sz w:val="28"/>
        </w:rPr>
        <w:t>№ 2780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акимат города Усть-Каменогорска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Усть-Каменогорска Восточно-Казахстанской области от 24.09.2018 </w:t>
      </w:r>
      <w:r>
        <w:rPr>
          <w:rFonts w:ascii="Times New Roman"/>
          <w:b w:val="false"/>
          <w:i w:val="false"/>
          <w:color w:val="000000"/>
          <w:sz w:val="28"/>
        </w:rPr>
        <w:t>№ 3950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Усть-Каменогорска Восточно-Казахстанской области"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Усть-Каменогорска;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Усть-Каменогорска после его официального опубликования.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постановления акимата города Усть-Каменогорска,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города Усть-Каменогорска Восточно-Казахстанской области от 24.09.2018 </w:t>
      </w:r>
      <w:r>
        <w:rPr>
          <w:rFonts w:ascii="Times New Roman"/>
          <w:b w:val="false"/>
          <w:i w:val="false"/>
          <w:color w:val="000000"/>
          <w:sz w:val="28"/>
        </w:rPr>
        <w:t>№ 3950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Усть-Каменогорска Литвинову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2404</w:t>
            </w:r>
          </w:p>
        </w:tc>
      </w:tr>
    </w:tbl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города Усть-Каменогорска Восточно-Казахстанской области от 24.09.2018 </w:t>
      </w:r>
      <w:r>
        <w:rPr>
          <w:rFonts w:ascii="Times New Roman"/>
          <w:b w:val="false"/>
          <w:i w:val="false"/>
          <w:color w:val="ff0000"/>
          <w:sz w:val="28"/>
        </w:rPr>
        <w:t>№ 3950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0948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п\п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(в районе зданий № 1, 5, 15, 16)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(в районе остановочного комплекса "Автовокзал", четная сторона)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(в районе остановочного комплекса "Больничный комплекс", четная сторона)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улицы Достоевского – проспекта Абая (в районе кафе "Встреча)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 (в районе зданий № 1, 4, 28, 42, 68, 70, 87/1)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Виноградова – Грузинской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Ворошилова – Белинского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 (в районе здания № 99)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улицы Ворошилова – проспекта Абая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Пермитина – Кабанбай батыра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Кабанбай батыра (в районе автобусной остановки "Рынок", нечетная сторона)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 (в районе здания № 156)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 (в районе зданий № 100, 331/2, 345, 499, 501/1)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Орджоникидзе (в районе зданий № 42, 50, 53-55)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 (в районе здания № 76)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Мызы (в районе конечной трамвайной остановки "Усть-Каменогорский вокзал")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Кокжал Барака (в районе здания № 24)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Кожедуба (в районе здания № 52)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Кирова - Орджоникидзе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(в районе здания № 37/1)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Михаэлиса (в районе здания № 22)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Қазыбек би (в районе здания № 34)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Машиностроителей (в районе зданий № 2, 6)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Новаторов (в районе зданий № 5, 19)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 (в районе зданий № 4, 6)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 (в районе автобусной остановки "Орленок", четная сторона)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Питерских Коммунаров (в районе здания № 15)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(в районе здания № 130 А, 131)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Бурова (в районе зданий № 5, 33)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Мостовая (в районе здания № 1/1)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Беспалова (в районе здания № 51/1)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Согринская (в районе зданий № 154, 162/1)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Утепова (в районе здания № 15)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 (в районе здания № 181)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Тимофеева (в районе здания № 69)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Охотская (в районе здания № 34)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Гагарина (в районе здания № 18/1)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Севастопольская (в районе зданий № 3, 18)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Карбышева (в районе здания № 52)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Геологическая (в районе здания № 2)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Деповская (в районе здания № 171)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Шоссейный (в районе здания № 15)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Базовая (в районе здания № 1А)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Меновное, улица Ярославская (в районе дома № 68)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конечной автобусной остановки "Пристань"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конечной автобусной остановки "Ново–Ахмирово"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Самарское шоссе в сторону села Самсоновки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в районах станции Защита–2, Шмелева лога, Новой Согры, улицы Станиславского, села Меновного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2404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города Усть-Каменогорска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2 - в соответствии с постановлением акимата города Усть-Каменогорска Восточно-Казахстанской области от 24.09.2018 </w:t>
      </w:r>
      <w:r>
        <w:rPr>
          <w:rFonts w:ascii="Times New Roman"/>
          <w:b w:val="false"/>
          <w:i w:val="false"/>
          <w:color w:val="ff0000"/>
          <w:sz w:val="28"/>
        </w:rPr>
        <w:t>№ 3950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 Казахстанской области от 27 апреля 2010 года № 6857 "Об определении мест для осуществления выездной торговли" (зарегистрировано Управлением юстиции города Усть-Каменогорска Департамента юстиции Восточно-Казахстанской области 25 мая 2010 года № 5-1-145, опубликовано в газетах "Дидар" 4 июня 2010 года, "Рудный Алтай" 8 июня 2010 года);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17 апреля 2012 года № 728 "О внесении изменений в постановление акимата от 27 апреля 2010 года № 6857 "Об определении мест для осуществления выездной торговли" (зарегистрировано Управлением юстиции города Усть-Каменогорска Департамента юстиции Восточно-Казахстанской области 17 мая 2012 года за № 5-1-188, опубликовано 31 мая 2012 года в газетах "Өскемен", "Усть-Каменогорск");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02 декабря 2015 года № 13965 "О внесении изменения в постановление акимата города Усть-Каменогорска от 27 апреля 2010 года № 6857 "Об определении мест для осуществления выездной торговли" (зарегистрировано Департаментом юстиции Восточно-Казахстанской области 24 декабря 2015 года № 4289, опубликовано в информационно-правовой системе "Әділет" 13 января 2016 года, опубликовано 21 января 2016 года в газетах "Алдаспан", "Устинка");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14 июня 2016 года № 710 "О внесении изменения в постановление акимата от 27 апреля 2010 года № 6857 "Об определении мест для осуществления выездной торговли" (зарегистрировано Департаментом юстиции Восточно-Казахстанской области 18 июля 2016 года № 4604, опубликовано в ИС "Эталонный контрольный банк НПА РК в электронном виде" 22 июля 2016 года, информационно-правовой системе "Әділет" 01 августа 2016 года, опубликовано 21 июля 2016 года в газетах "Алдаспан", "Устинка");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31 июля 2017 года № 3123 "О внесении изменения в постановление акимата города Усть-Каменогорска от 27 апреля 2010 года № 6857 "Об определении мест для осуществления выездной торговли" (зарегистрировано Департаментом юстиции Восточно-Казахстанской области 29 августа 2017 года № 5182, опубликовано в ИС "Эталонный контрольный банк НПА РК" в электронном виде 07 сентября 2017 года, 14 сентября 2017 года в газетах "Дидар", "Рудный Алтай").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