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94d7" w14:textId="97b9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города Усть-Каменогорска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20 сентября 2018 года № 35/7-VI. Зарегистрировано Управлением юстиции города Усть-Каменогорска Департамента юстиции Восточно-Казахстанской области 16 октября 2018 года № 5-1-200. Утратило силу решением Усть-Каменогорского городского маслихата Восточно-Казахстанской области от 28 августа 2020 года № 60/5-VI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28.08.2020 № 60/5-V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ИЗПИ. Действие было приостановлено до 01.10.2020 решением Усть-Каменогорского городского маслихата Восточно-Казахстанской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55/3-VI</w:t>
      </w:r>
      <w:r>
        <w:rPr>
          <w:rFonts w:ascii="Times New Roman"/>
          <w:b w:val="false"/>
          <w:i w:val="false"/>
          <w:color w:val="ff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"О местном государственном управлении и самоуправлении в Республике Казахстан" Усть-Каменогорский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один раз в год за счет бюджетных средств в размере 25 920 (двадцать пять тысяч девятьсот двадцать) тенге специалистам государственных организаций здравоохранения, образования, культуры, проживающим и работающим в сельских населенных пунктах города Усть-Каменогорска.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Усть-Каменогорского городского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51/5-VI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– социальная поддержка):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 и социальных программ города Усть-Каменогорска" (далее – услугодатель);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социальной поддержки физическое лицо (или его представитель по нотариально заверенной доверенности) (далее – услугополучатель) обращается в Государственную корпорацию с заявлением в произвольной форме и предоставляет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утвержденному приказом Министерства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назначении социальной поддержки либо мотивированный ответ об отказе при обращении в Государственную корпорацию, услугодателю принимается услугодателем с момента регистрации пакета документов в течение 10 (десять) рабочих дней, при обращении в Государственную корпорацию день приема не входит в срок оказания государственной услуги;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поддержки является: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услугополучателем неполного пакета документов согласно перечню, указанному в подпункте 2) настоящего пункта и (или) документов с истекшим сроком действия;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города Усть-Каменогорска;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Усть-Каменогорского городского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51/5-VI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Усть-Каменогорского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Миронова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35/7-VI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Усть-Каменогорского городского маслихата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24 июля 2014 года № 30/6-V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№ 3451, опубликовано 9 сентября 2014 года в информационно-правовой системе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16 октября 2015 года № 42/4-V "О внесении изменения в решение Усть-Каменогорского городского маслихата от 24 июля 2014 года № 30/6-V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№ 4223, опубликовано 23 ноября 2015 года в информационно-правовой системе "Әділет").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18 октября 2016 года № 10/6-VI "О внесении изменения в решение Усть-Каменогорского городского маслихата от 24 июля 2014 года № 30/6-V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№ 4715, опубликовано 10 ноября 2016 года в информационно-правовой системе "Әділет").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13 октября 2017 года № 23/7-VI "О внесении изменения в решение Усть-Каменогорского городского маслихата от 24 июля 2014 года № 30/6-V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№ 5273, опубликовано 7 ноября 2017 года в информационно-правовой системе "Әділет").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