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48f2" w14:textId="7844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Усть-Каменогорска от 15 сентября 2016 года № 2188 "Об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19 октября 2018 года № 4402. Зарегистрировано Управлением юстиции города Усть-Каменогорска Департамента юстиции Восточно-Казахстанской области 23 ноября 2018 года № 5-1-204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от 6 апреля 2016 года "О правовых актах", акимат города Усть-Каменогорска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15 сентября 2016 года № 2188 "Об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за № 4691, опубликовано в Эталонном контрольном банке нормативных правовых актов Республики Казахстанв электронном виде 25 октября 2016 года, в газетах "Алдаспан", "Устинка" 20 октября 2016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Усть-Каменогорска Восточно-Казахстанской области" в установленном законодательством Республики Казахстан порядке обеспечить: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города Усть-Каменогорска;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Усть-Каменогорска после его официального опубликования.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Усть-Каменогорска Булавкину О.А.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Усть-Каменогорского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Светаш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сентября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2188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коммунального государственного учреждения в области социального обеспечения: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управленческий персонал: руководитель и заместитель руководителя коммунального государственного учреждения;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основной персонал: врачи всех специальностей, фельдшер, медицинская (ий) сестра (брат), диетическая сестра, специалист по социальной работе, инструктор по трудотерапии.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коммунального государственного учреждения, коммунального государственного казенного предприятия в области образования: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управленческий персонал: руководитель, заместитель руководителя по учебной части, заместитель руководителя по воспитательной части;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основной персонал: специалисты высшего, среднего уровня квалификации, высшей, первой, второй категории, без категории: учителя всех специальностей организаций дошкольного, начального, основного среднего, общего среднего образования, учитель-логопед, преподаватель-организатор начальной военной подготовки, вожатый, воспитатель, методист, инструктор по физкультуре, музыкальный руководитель, педагог-организатор, педагог-психолог, социальный педагог, лаборант, логопед, хореограф, медицинская (ий) сестра (брат).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административный персонал: заведующий библиотекой, библиотекарь.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вспомогательный персонал: помощник воспитателя.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коммунального государственного учреждения, коммунального государственного казенного предприятия в области культуры: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основной персонал: библиотекарь, режиссер, музыкальный руководитель, культорганизатор, аккомпаниатор, хормейстер, хореограф, звукооператор;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административный персонал: заведующий библиотекой.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