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60f310" w14:textId="460f31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Усть-Каменогорского городского маслихата от 26 декабря 2017 года № 25/2-VI "О бюджете города Усть-Каменогорска на 2018-2020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Усть-Каменогорского городского маслихата Восточно-Казахстанской области от 27 ноября 2018 года № 37/2-VI. Зарегистрировано Управлением юстиции города Усть-Каменогорска Департамент юстиции Восточно-Казахстанской области 5 декабря 2018 года № 5-1-205. Утратило силу - решением Усть-Каменогорского городского маслихата Восточно-Казахстанской области от 23 декабря 2019 года № 52/2-VI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Усть-Каменогорского городского маслихата Восточно-Казахстанской области от 23.12.2019 № 52/2-VI (вводится в действие с 01.01.2020).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15 ноября 2018 года № 24/275-VI "О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13 декабря 2017 года № 16/176-VI "Об областном бюджете на 2018-2020 годы" (зарегистрировано в Реестре государственной регистрации нормативных правовых актов за номером 5695), Усть-Каменогорский городской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Усть-Каменогорского городского маслихата от 26 декабря 2017 года № 25/2-VI "О бюджете города Усть-Каменогорска на 2018-2020 годы" (зарегистрировано в Реестре государственной регистрации нормативных правовых актов за номером 5394, опубликовано в Эталонном контрольном банке нормативных правовых актов Республики Казахстан в электронном виде 15 января 2018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города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50 785 768,1 тысяч тенге, в том числе по: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23 054 337,7 тысяч тенге;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932 575,3 тысяч тенге;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1 177 661,0 тысяч тенге;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поступлениям трансфертов – 25 621 194,1 тысяч тенге; 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55 735 720,8 тысяч тенге;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0,0;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- 35 815,0 тысяч тенге, в том числе: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0,0;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35 815,0 тысяч тенге;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 - 4 914 137,7 тысяч тенге;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 4 914 137,7тысяч тенге.";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"4. Принять к исполнению нормативы распределения доходов на 2018 год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15 ноября 2018 года № 24/275-VI "О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13 декабря 2017 года № 16/176-VI "Об областном бюджете на 2018-2020 годы" (зарегистрировано в Реестре государственной регистрации нормативных правовых актов за номером 5695):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индивидуальный подоходный налог с доходов, облагаемых у источника выплаты – 36,4 %;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социальный налог – 36,4 %.";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2.Настоящее решение вводится в действие с 1 января 2018 года.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Кикина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Светаш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Усть-Каменогорского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27 ноября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37/2-VI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Усть-Каменогорского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26 декабря 2017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25/2-VI</w:t>
            </w:r>
          </w:p>
        </w:tc>
      </w:tr>
    </w:tbl>
    <w:bookmarkStart w:name="z25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Усть-Каменогорска на 2018 год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5"/>
        <w:gridCol w:w="1001"/>
        <w:gridCol w:w="645"/>
        <w:gridCol w:w="5967"/>
        <w:gridCol w:w="404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0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50 785 768,1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23 054 337,7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9 778 710,3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9 778 710,3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6 392 509,4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6 392 509,4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5 423 875,0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3 289 000,0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498 800,0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1 635 800,0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275,0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974 167,0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170 144,0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208 000,0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Сборы за ведение предпринимательской и профессиональной деятельности 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574 023,0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22 000,0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25 076,0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25 076,0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460 000,0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460 000,0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932 575,3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177 589,4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4 700,0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170 800,0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989,4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1 100,0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1 100,0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7 300,0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7 300,0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746 585,9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746 585,9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1 177 661,0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936 461,0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936 461,0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241 200,0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190 000,0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51 200,0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25 621 194,1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25 621 194,1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25 621 194,1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9"/>
        <w:gridCol w:w="1153"/>
        <w:gridCol w:w="1153"/>
        <w:gridCol w:w="5718"/>
        <w:gridCol w:w="342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55 735 720,8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2 081 987,5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37 012,3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30 673,3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6 339,0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303 880,3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296 084,3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7 796,0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696 265,1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62 416,3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16 136,6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1 380,0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1 858,9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614 473,3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57 314,9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56 937,5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377,4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90 371,5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87 181,2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3 190,3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897 143,4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897 143,4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30 212,4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30 212,4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30 212,4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132 631,5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108 266,3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108 266,3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регистрации актов гражданского состояния района (города областного значения)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24 365,2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регистрации актов гражданского состояния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24 115,2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16 598 034,3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13 960 705,5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33 901,0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8 459 845,9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434 616,9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686 306,0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1 545 716,6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110 611,0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3 247,0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59 636,0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2 196 418,6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430 406,5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168 325,0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168 325,0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2 469 003,8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2 469 003,8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1 931 786,1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1 893 314,1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83 072,3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360 982,5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2 937,6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78 885,0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12 725,0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638 947,1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11 390,0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8 565,3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79 745,0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256 726,0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134 099,3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93 306,0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лицам из групп риска, попавшим в сложную ситуацию вследствие насилия или угрозы насилия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2 402,0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124 184,3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5 096,7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38 472,0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25 295,0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13 177,0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22 718 443,1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4 912 163,7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12 998,0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688 265,0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91 448,0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15 101,5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874 473,2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5 969,4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36 000,0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1 858 411,6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1 329 497,0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118 201,5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нужд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118 201,5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17 619 079,4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7 550 825,1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8 622 334,0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106 156,9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98 565,5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инженерно-коммуникационной инфраструктуры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672 325,9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568 872,0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1 548,3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1 548,3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жилищных отношений района (города областного значения)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65 818,1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37 447,6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1 970,5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26 400,0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и сельского хозяйства района (города областного значения)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1 632,1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нужд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1 632,1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864 097,6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399 160,0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23 981,0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192 373,0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142 390,0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33 855,0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6 311,0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171 910,8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39 811,1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83 300,0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45 468,7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3 331,0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293 026,8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18 892,3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196 129,5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14 839,0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26 776,0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36 140,0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143 811,3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41 473,7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32 487,7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8 450,0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23 179,8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11 321,8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6 382,2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280,8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3 775,0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53 687,5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25 864,9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595,1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2 359,1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6 994,6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942,2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2 080,0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14 831,6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и сельского хозяйства района (города областного значения)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25 470,3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земельных отношений и сельского хозяйства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23 755,3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1 715,0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236 744,6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186 240,5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170 447,5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15 793,0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50 504,1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49 840,1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8 434 377,4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8 434 377,4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5 340 475,2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1 829 302,2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35 000,0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1 229 600,0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2 018 887,3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21 069,4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21 069,4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25 392,1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25 392,1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1 930 810,0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10 479,0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инженерной инфраструктуры в рамках Программы развития регионов до 2020 года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1 920 331,0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41 615,8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37 343,8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3 300,0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18 643,9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18 643,9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18 643,9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526 063,8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526 063,8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203,8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525 860,0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-35 815,0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35 815,0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35 815,0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35 815,0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35 815,0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-4 914 137,7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БЮДЖЕТА 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4 914 137,7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