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2e13" w14:textId="e2a2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Усть-Каменогорска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декабря 2018 года № 38/2-VI. Зарегистрировано Управлением юстиции города Усть-Каменогорска Департамента юстиции Восточно-Казахстанской области 10 января 2019 года № 5-1-207.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 Усть-Каменогорский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67 959 083,1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22 823 573,6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920 769,3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5 595 018,4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38 619 721,8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72 009 414,0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-300 222,0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300 222,0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989 027,0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994 250,0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-4 739 135,9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4 739 135,9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10 314 283,0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Усть-Каменогорского городского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Усть-Каменогорска на 2019 год бюджетные субвенции, передаваемые из областного бюджета в бюджет города Усть-Каменогорска – 0. Объем бюджетных изъятий из бюджета города Усть-Каменогорска в областной бюджет – 0.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Усть-Каменогорска на 2019 год в сумме 107 730,0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Усть-Каменогорского городского маслихата Восточно-Казахстанской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30,4 %;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30,4 %.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Усть-Каменогорского городского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специалистам в области социального обеспечения, образования, культуры, являющимся гражданскими служащими и работающим в сельской местности,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бюджетных программ, не подлежащих секвестру в процессе исполнения бюджета города Усть-Каменогорска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Усть-Каменогорского городского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5"/>
        <w:gridCol w:w="40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67 959 083,1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22 823 573,6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9 160 381,5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9 160 381,5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6 064 829,1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6 064 829,1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5 887 727,0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1 806 317,0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920 769,3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718 340,6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718 340,6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5 595 018,4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5 315 018,4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5 315 018,4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72 009 414,0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240 015,1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19 509 407,8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16 914 114,4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10 774 148,3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2 309 049,0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2 925 864,6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36 276 644,5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1 854 202,4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1 215 303,6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31 058 415,4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10 957 512,2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19 381 021,7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306 279,1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205 728,4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9 270 541,7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9 114 344,7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5 714 836,3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2 001 206,4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1 185 068,0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684 866,8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684 866,8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-4 739 135,9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4 739 135,9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36 067 220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18 695 026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7 422 785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7 422 785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4 285 212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4 285 212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5 671 237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3 415 200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668 800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1 586 962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933 200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4 303 108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4 263 108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4 263 108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12 886 086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12 886 086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12 886 086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3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36 745 907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1 877 924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13 039 971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12 863 909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8 023 267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1 576 641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1 864 216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986 696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15 210 396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12 939 491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5 831 663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7 107 828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1 038 365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3 392 838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3 392 838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2 005 144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838 801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635 968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635 968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-678 687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39 009 288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19 421 300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7 756 457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7 756 457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4 413 768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4 413 768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5 824 375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3 505 300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1 021 378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634 378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19 346 988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19 346 988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19 346 988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3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39 125 288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13 309 479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13 131 410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8 082 670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721 310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2 034 751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1 010 053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267 653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3 036 981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2 433 173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681 177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1 179 496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19 563 569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19 563 569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17 718 992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1 044 577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648 853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648 853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-59 415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-56 585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Усть-Каменогорска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