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14ca8" w14:textId="a614c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снижении базовой налоговой ставки на придомовые земельные участки, превышающие 1000 квадратных метров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14 февраля 2018 года № 26/5-VI. Зарегистрировано Департаментом юстиции Восточно-Казахстанской области 7 марта 2018 года № 5520. Утратило силу - решением Усть-Каменогорского городского маслихата Восточно-Казахстанской области от 12 марта 2021 года № 3/6-VII.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Усть-Каменогорского городского маслихата Восточно-Казахстанской области от 12.03.2021 </w:t>
      </w:r>
      <w:r>
        <w:rPr>
          <w:rFonts w:ascii="Times New Roman"/>
          <w:b w:val="false"/>
          <w:i w:val="false"/>
          <w:color w:val="ff0000"/>
          <w:sz w:val="28"/>
        </w:rPr>
        <w:t>№ 3/6-VII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505 Кодекса Республики Казахстан от 25 декабря 2017 года "О налогах и других обязательных платежах в бюджет" (Налоговый кодекс),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Усть-Каменогорский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Снизить базовую ставку налога на придомовые земельные участки, превышающие 1000 квадратных метров, с 6,00 (шести) тенге до 3,00 (трех) тенге за 1 (один) квадратный метр.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6 апреля 2015 года № 37/4-V "О снижении базовой налоговой ставки на придомовые земельные участки, превышающие 1000 квадратных метров" (зарегистрировано в Реестре государственной регистрации нормативных правовых актов за номером 3921, опубликовано в газетах "Өскемен", "Усть-Каменогорск" 14 мая 2015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