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fb3" w14:textId="9e5c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27 апреля 2018 года № 25/156-VI. Зарегистрировано Управлением юстиции города Семей Департамента юстиции Восточно-Казахстанской области 5 мая 2018 года № 5-2-169. Утратило силу решением маслихата города Семей области Абай от 23 июня 2023 года № 5/40-VIII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области Абай от 23.06.2023 </w:t>
      </w:r>
      <w:r>
        <w:rPr>
          <w:rFonts w:ascii="Times New Roman"/>
          <w:b w:val="false"/>
          <w:i w:val="false"/>
          <w:color w:val="ff0000"/>
          <w:sz w:val="28"/>
        </w:rPr>
        <w:t>№ 5/40-VIII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маслихат города Семей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Семей".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31 января 2017 года № 10/71-VI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Семей" (зарегистрировано в Реестре государственной регистрации нормативных правовых актов за № 4892, опубликовано в Эталонном контрольном банке нормативных правовых актов Республики Казахстан в электронном виде 17 марта 2017 года).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Покатилов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25/156-VI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города Семей"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города Семей"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маслихата города Семей"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отдел организационной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отделе организационной работы в течение трех лет со дня завершения оценки.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КЦИ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отделе организационной работы.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оценки достижения КЦИ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отдел организационной работы не позднее 2 рабочих дней выносит его на рассмотрение Комиссии.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оценки компетенций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отдел организационный отдел не позднее 2 рабочих дней выносит его на рассмотрение Комиссии.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Рассмотрение результатов оценки Комиссией и обжалование результатов оценки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 организационной работы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по правовым вопросам.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 организационной работы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организационной работы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Отдел организационной работы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отделом организационной работы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отделом организационной работы результаты оценки служащему корпуса "Б" направляются посредством интранет-портала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Семей"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Семей"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 Семей"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контролирует деятельность работников в выполнении поставленных задач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вносит предложения по организации эффективной работы подразделения и с обществом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замкнутую позицию в работе, не обращаясь за помощью к более опытным коллегам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анализирует и не прогнозирует возможные риски, или не учитывает данные из различных источников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Не изучает новые подходы и способы их внедрения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Теряет самоконтроль в изменившихся условиях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Допускает в коллективе не соблюдение принятых стандартов и норм, запретов и ограничений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не 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♦ Демонстрирует поведение, противоречащее этическим нормам и стандартам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♦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Комиссии: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инициалы, подпись)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