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c8af" w14:textId="725c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22 декабря 2017 года № 21/129-VI "О бюджете города Семей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15 июня 2018 года № 27/174-VI. Зарегистрировано Управлением юстиции города Семей Департамента юстиции Восточно-Казахстанской области 28 июня 2018 года № 5-2-180. Утратило силу - решением маслихата города Семей Восточно-Казахстанской области от 21 декабря 2018 года № 32/212-VI.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32/212-VI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5648), маслихат города Семей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22 декабря 2017 года № 21/129-VI "О бюджете города Семей на 2018-2020 годы" (зарегистрировано в Реестре государственной регистрации нормативных правовых актов за № 5364, опубликовано в Эталонном контрольном банке нормативных правовых актов Республики Казахстан в электронном виде 28 декабря 2017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– 38 810 890,4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17 094 157,3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87 792,0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1 585 537,0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20 043 404,1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– 42 581 079,7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– -166 550,4 тысяч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143 449,6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310 000,0 тысяч тенге;";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"Принять к исполнению на 2018 год нормативы распределения доходов в бюджет города по социальному налогу и индивидуальному подоходному налогу в размере 98,5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5648).";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27/174-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21/129-VI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37"/>
        <w:gridCol w:w="733"/>
        <w:gridCol w:w="4944"/>
        <w:gridCol w:w="4591"/>
        <w:gridCol w:w="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38 810 890,4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17 094 157,3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7 824 330,0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7 824 330,0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5 826 800,3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5 826 800,3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2 684 384,0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1 606 822,0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177 986,0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896 543,0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560 776,0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61 597,0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158 991,0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312 723,0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197 867,0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197 867,0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87 792,0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57 084,0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7 659,0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44 538,0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4 371,0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1 585 537,0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1 325 487,0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260 050,0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20 043 404,1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20 043 404,1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20 043 404,1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42 581 079,7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1 080 270,3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691 419,3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475 935,0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191 831,3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164 772,0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14 111 008,8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1 457 916,1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1 457 916,1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903 730,9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554 185,2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11 259 817,7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11 093 458,9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10 391 910,9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701 548,0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148 351,8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148 351,8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216 499,0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1 176 776,0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1 176 776,0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602 616,0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394 831,0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1 871 511,5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1 631 469,5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1 631 469,5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300 962,0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232 528,7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86 587,0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9 589 056,1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6 931 151,8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6 688 240,1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3 906 337,1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2 720 573,0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242 911,7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189 548,8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1 078 141,3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515 487,5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170 265,4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562 653,8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1 579 763,0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1 578 269,0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134 472,1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244 988,6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1 196 794,2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348 834,0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8 152 443,0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8 019 500,0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8 019 500,0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283 972,6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173 028,6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159 530,6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1 604 545,3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1 604 545,3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751 910,8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751 910,8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852 634,5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852 634,5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269 796,5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214 066,5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159 759,0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216 124,0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216 124,0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3 621 688,4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3 563 002,4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3 553 315,4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89 788,9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3 463 526,5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459 483,9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414 424,5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378 868,4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562 686,0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134 868,0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-166 550,4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143 449,6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-3 964 820,9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3 964 820,9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15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27/174-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21/129-VI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2018 год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66"/>
        <w:gridCol w:w="1461"/>
        <w:gridCol w:w="2486"/>
        <w:gridCol w:w="1236"/>
        <w:gridCol w:w="2153"/>
        <w:gridCol w:w="1296"/>
        <w:gridCol w:w="2903"/>
      </w:tblGrid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 "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14 323,0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13 259,0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15 385,7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14 385,7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18 842,1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17 842,1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60 788,2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13 828,0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28 520,3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25 556,1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24 877,5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16 789,4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28 280,0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19 505,0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16 173,0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15 063,0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207 189,8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136 228,3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1 494,0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55 603,0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