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2f76" w14:textId="fe62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Семей от 31 марта 2014 года № 28/150-V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15 июня 2018 года № 27/176-VI. Зарегистрировано Управлением юстиции города Семей Департамента юстиции Восточно-Казахстанской области 29 июня 2018 года № 5-2-181. Утратило силу решением маслихата города Семей области Абай от 9 ноября 2023 года № 27/176-VIII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09.11.2023 </w:t>
      </w:r>
      <w:r>
        <w:rPr>
          <w:rFonts w:ascii="Times New Roman"/>
          <w:b w:val="false"/>
          <w:i w:val="false"/>
          <w:color w:val="ff0000"/>
          <w:sz w:val="28"/>
        </w:rPr>
        <w:t>№ 27/176-VIII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 28/150-V от 31 марта 2014 года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3267, опубликовано в газетах "Семей таны" и "Вести Семей" от 7 мая 2014 года № 35-36)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– государственное учреждение "Отдел занятости, социальных программ и регистраций актов гражданского состояния города Семей ВКО", финансируемое за счет местного бюджета, осуществляющее оказание социальной помощи;";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несовершеннолетние, находящиеся в организациях образования с особым режимом содержания;";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лица, находящиеся на учете службы пробации;".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