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b906" w14:textId="9c0b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маршрутной сети регулярных городских автомобильных перевозок пассажиров и багажа на территории города Семей</w:t>
      </w:r>
    </w:p>
    <w:p>
      <w:pPr>
        <w:spacing w:after="0"/>
        <w:ind w:left="0"/>
        <w:jc w:val="both"/>
      </w:pPr>
      <w:r>
        <w:rPr>
          <w:rFonts w:ascii="Times New Roman"/>
          <w:b w:val="false"/>
          <w:i w:val="false"/>
          <w:color w:val="000000"/>
          <w:sz w:val="28"/>
        </w:rPr>
        <w:t>Постановление акимата города Семей Восточно-Казахстанской области от 22 июня 2018 года № 1135. Зарегистрировано Управлением юстиции города Семей Департамента юстиции Восточно-Казахстанской области 12 июля 2018 года № 5-2-183.</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9)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пунктом 3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4 июля 2003 года "Об автомобильном транспорте", </w:t>
      </w:r>
      <w:r>
        <w:rPr>
          <w:rFonts w:ascii="Times New Roman"/>
          <w:b w:val="false"/>
          <w:i w:val="false"/>
          <w:color w:val="000000"/>
          <w:sz w:val="28"/>
        </w:rPr>
        <w:t>пунктом 23</w:t>
      </w:r>
      <w:r>
        <w:rPr>
          <w:rFonts w:ascii="Times New Roman"/>
          <w:b w:val="false"/>
          <w:i w:val="false"/>
          <w:color w:val="000000"/>
          <w:sz w:val="28"/>
        </w:rPr>
        <w:t xml:space="preserve"> Правил перевозок пассажиров и багажа автомобильным транспортом, утвержденных приказом исполняющего обязанности Министра по инвестициям и развитию Республики Казахстан от 26 марта 2015 года № 349 (зарегистрирован в Реестре государственной регистрации нормативных правовых актов № 11550), акимат города Семей ПОСТАНОВЛЯЕТ:</w:t>
      </w:r>
    </w:p>
    <w:bookmarkEnd w:id="0"/>
    <w:bookmarkStart w:name="z2" w:id="1"/>
    <w:p>
      <w:pPr>
        <w:spacing w:after="0"/>
        <w:ind w:left="0"/>
        <w:jc w:val="both"/>
      </w:pPr>
      <w:r>
        <w:rPr>
          <w:rFonts w:ascii="Times New Roman"/>
          <w:b w:val="false"/>
          <w:i w:val="false"/>
          <w:color w:val="000000"/>
          <w:sz w:val="28"/>
        </w:rPr>
        <w:t>
      1. Утвердить прилагаемую маршрутную сеть регулярных городских автомобильных перевозок пассажиров и багажа на территории города Семей.</w:t>
      </w:r>
    </w:p>
    <w:bookmarkEnd w:id="1"/>
    <w:bookmarkStart w:name="z3" w:id="2"/>
    <w:p>
      <w:pPr>
        <w:spacing w:after="0"/>
        <w:ind w:left="0"/>
        <w:jc w:val="both"/>
      </w:pPr>
      <w:r>
        <w:rPr>
          <w:rFonts w:ascii="Times New Roman"/>
          <w:b w:val="false"/>
          <w:i w:val="false"/>
          <w:color w:val="000000"/>
          <w:sz w:val="28"/>
        </w:rPr>
        <w:t>
      2. Государственному учреждению "Отдел пассажирского транспорта и автомобильных дорог города Семей Восточно-Казахстанской области" в установленном законодательством порядке Республики Казахстан обеспечить:</w:t>
      </w:r>
    </w:p>
    <w:bookmarkEnd w:id="2"/>
    <w:bookmarkStart w:name="z4" w:id="3"/>
    <w:p>
      <w:pPr>
        <w:spacing w:after="0"/>
        <w:ind w:left="0"/>
        <w:jc w:val="both"/>
      </w:pPr>
      <w:r>
        <w:rPr>
          <w:rFonts w:ascii="Times New Roman"/>
          <w:b w:val="false"/>
          <w:i w:val="false"/>
          <w:color w:val="000000"/>
          <w:sz w:val="28"/>
        </w:rPr>
        <w:t xml:space="preserve">
      1) государственную регистрацию настоящего </w:t>
      </w:r>
      <w:r>
        <w:rPr>
          <w:rFonts w:ascii="Times New Roman"/>
          <w:b w:val="false"/>
          <w:i w:val="false"/>
          <w:color w:val="000000"/>
          <w:sz w:val="28"/>
        </w:rPr>
        <w:t>постановления</w:t>
      </w:r>
      <w:r>
        <w:rPr>
          <w:rFonts w:ascii="Times New Roman"/>
          <w:b w:val="false"/>
          <w:i w:val="false"/>
          <w:color w:val="000000"/>
          <w:sz w:val="28"/>
        </w:rPr>
        <w:t xml:space="preserve"> в территориальном органе юстиции;</w:t>
      </w:r>
    </w:p>
    <w:bookmarkEnd w:id="3"/>
    <w:bookmarkStart w:name="z5" w:id="4"/>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города Семей;</w:t>
      </w:r>
    </w:p>
    <w:bookmarkEnd w:id="5"/>
    <w:bookmarkStart w:name="z7" w:id="6"/>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города Семей после его официального опубликования.</w:t>
      </w:r>
    </w:p>
    <w:bookmarkEnd w:id="6"/>
    <w:bookmarkStart w:name="z8" w:id="7"/>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города по вопросам жилищно-коммунального хозяйства, пассажирского транспорта, автомобильных дорог, строительства, архитектуры и градостроительства.</w:t>
      </w:r>
    </w:p>
    <w:bookmarkEnd w:id="7"/>
    <w:bookmarkStart w:name="z9"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Семей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"СОГЛАСОВАНО"</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Начальник государственного учреждения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"Управление внутренних дел города Семей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Департамента внутренних дел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Восточно-Казахстанской области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Министерства внутренних дел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Казакпаев</w:t>
            </w:r>
            <w:r>
              <w:rPr>
                <w:rFonts w:ascii="Times New Roman"/>
                <w:b w:val="false"/>
                <w:i w:val="false"/>
                <w:color w:val="000000"/>
                <w:sz w:val="20"/>
              </w:rPr>
              <w:t>
</w:t>
            </w:r>
          </w:p>
        </w:tc>
      </w:tr>
    </w:tbl>
    <w:bookmarkStart w:name="z11" w:id="10"/>
    <w:p>
      <w:pPr>
        <w:spacing w:after="0"/>
        <w:ind w:left="0"/>
        <w:jc w:val="both"/>
      </w:pPr>
      <w:r>
        <w:rPr>
          <w:rFonts w:ascii="Times New Roman"/>
          <w:b w:val="false"/>
          <w:i w:val="false"/>
          <w:color w:val="000000"/>
          <w:sz w:val="28"/>
        </w:rPr>
        <w:t>
      "22" июня 2018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постановлением акимата </w:t>
            </w:r>
            <w:r>
              <w:br/>
            </w:r>
            <w:r>
              <w:rPr>
                <w:rFonts w:ascii="Times New Roman"/>
                <w:b w:val="false"/>
                <w:i w:val="false"/>
                <w:color w:val="000000"/>
                <w:sz w:val="20"/>
              </w:rPr>
              <w:t xml:space="preserve">города Семей </w:t>
            </w:r>
            <w:r>
              <w:br/>
            </w:r>
            <w:r>
              <w:rPr>
                <w:rFonts w:ascii="Times New Roman"/>
                <w:b w:val="false"/>
                <w:i w:val="false"/>
                <w:color w:val="000000"/>
                <w:sz w:val="20"/>
              </w:rPr>
              <w:t xml:space="preserve">от "22" июня 2018 года </w:t>
            </w:r>
            <w:r>
              <w:br/>
            </w:r>
            <w:r>
              <w:rPr>
                <w:rFonts w:ascii="Times New Roman"/>
                <w:b w:val="false"/>
                <w:i w:val="false"/>
                <w:color w:val="000000"/>
                <w:sz w:val="20"/>
              </w:rPr>
              <w:t>№ 1135</w:t>
            </w:r>
          </w:p>
        </w:tc>
      </w:tr>
    </w:tbl>
    <w:bookmarkStart w:name="z13" w:id="11"/>
    <w:p>
      <w:pPr>
        <w:spacing w:after="0"/>
        <w:ind w:left="0"/>
        <w:jc w:val="left"/>
      </w:pPr>
      <w:r>
        <w:rPr>
          <w:rFonts w:ascii="Times New Roman"/>
          <w:b/>
          <w:i w:val="false"/>
          <w:color w:val="000000"/>
        </w:rPr>
        <w:t xml:space="preserve"> Маршрутная сеть регулярных городских автомобильных перевозок пассажиров и багажа</w:t>
      </w:r>
    </w:p>
    <w:bookmarkEnd w:id="11"/>
    <w:p>
      <w:pPr>
        <w:spacing w:after="0"/>
        <w:ind w:left="0"/>
        <w:jc w:val="both"/>
      </w:pPr>
      <w:r>
        <w:rPr>
          <w:rFonts w:ascii="Times New Roman"/>
          <w:b w:val="false"/>
          <w:i w:val="false"/>
          <w:color w:val="ff0000"/>
          <w:sz w:val="28"/>
        </w:rPr>
        <w:t xml:space="preserve">
      Сноска. Приложение - в редакции постановления акимата города Семей Восточно-Казахстанской области от 18.07.2019 </w:t>
      </w:r>
      <w:r>
        <w:rPr>
          <w:rFonts w:ascii="Times New Roman"/>
          <w:b w:val="false"/>
          <w:i w:val="false"/>
          <w:color w:val="ff0000"/>
          <w:sz w:val="28"/>
        </w:rPr>
        <w:t>№ 1269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74"/>
        <w:gridCol w:w="1359"/>
        <w:gridCol w:w="4511"/>
        <w:gridCol w:w="4286"/>
        <w:gridCol w:w="132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2"/>
          <w:p>
            <w:pPr>
              <w:spacing w:after="20"/>
              <w:ind w:left="20"/>
              <w:jc w:val="both"/>
            </w:pPr>
            <w:r>
              <w:rPr>
                <w:rFonts w:ascii="Times New Roman"/>
                <w:b w:val="false"/>
                <w:i w:val="false"/>
                <w:color w:val="000000"/>
                <w:sz w:val="20"/>
              </w:rPr>
              <w:t>
</w:t>
            </w:r>
            <w:r>
              <w:rPr>
                <w:rFonts w:ascii="Times New Roman"/>
                <w:b w:val="false"/>
                <w:i w:val="false"/>
                <w:color w:val="000000"/>
                <w:sz w:val="20"/>
              </w:rPr>
              <w:t>№№п/п</w:t>
            </w:r>
          </w:p>
          <w:bookmarkEnd w:id="1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маршрута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 с указанием начальной и конечной остановки</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движения в прямом направлении</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движения в обратном направлении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Автобусные маршруты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"Торгово-логистический центр "Северный" - "Мясокомбинат"</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Энергетик, улица Шоже Каржаубайулы, улица Сеченова, улица Жолдыбая Дастенова, улица Шыракбека Кабылбаева, улица Шоже Каржаубайулы, улица Кабанбай батыра, проспект Шакарима, улица Арипа Танирбергенова, проспект Мухтара Ауэзова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Мухтара Ауэзова, улица Арипа Танирбергенова, проспект Шакарима, улица Кабанбай батыра, улица Шоже Каржаубайулы, улица Шыракбека Кабылбаева, улица Жолдыбая Дастенова, улица Сеченова, улица Шоже Каржаубайулы, микрорайон Энергетик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переулок" - "поселок Восточный"</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Олега Аюченко, улица Целинная, улица Железнякова, улица 8 Линия, улица Айгыз Кошкинбаевой, улица 14 Линия, улица Декоративная, улица 16 Линия, улица Усть-Каменогорская, улица Абая Кунанбаева, улица Кайым Мухамедханова, улица Кабанбай батыра, улица Ташбека Кутжанова, улица Шугаева, улица Ак Сатпаева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Ак Сатпаева, улица Шугаева, улица Ташбека Кутжанова, улица Кабанбай батыра, улица Кайым Мухамедханова, улица Абая Кунанбаева, улица Усть-Каменогорская, улица Олега Аюченко, улица Целинная, улица Железнякова, улица 8 Линия, улица Айгыз Кошкинбаевой, улица 14 Линия, улица 16 Линия, улица Усть-Каменогорская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w:t>
            </w:r>
          </w:p>
          <w:bookmarkEnd w:id="1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"Мясокомбинат" - "Кожзавод"</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Мухтара Ауэзова, улица Болата Турлыханова, улица Абая Кунанбаева, улица Кайым Мухамедханова, улица Миржакип Дулатова, улица Мамай батыра, улица Кабанбай батыра, улица Ташбека Кутжанова, улица Шугаева, улица Ак Сатпаева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Ак Сатпаева, улица Шугаева, улица Ташбека Кутжанова, улица Кабанбай батыра, улица Галима Елемесова, улица Миржакип Дулатова, улица Кайым Мухамедханова, улица Абая Кунанбаева, улица Болата Турлыханова, проспект Мухтара Ауэзова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Карагайлы (Назарбаев интеллектуальная школа)" – "городок Авиаторов"</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Карагайлы, Семей-Павлодар трасса, улица Шугаева, улица Джангильдина, улица Шыракбека Кабылбаева, улица Шоже Каржаубайулы, улица Кабанбай батыра, проспект Шакарима, улица Абая Кунанбаева, улица Болата Турлыханова, проспект Мухтара Ауэзова, улица Селевина, улица Юность, улица Аэропортовская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Аэропортовская, улица Юность, улица Селевина, проспект Мухтара Ауэзова, улица Болата Турлыханова, улица Абая Кунанбаева, проспект Шакарима, улица Кабанбай батыра, улица Шоже Каржаубайулы, улица Шыракбека Кабылбаева, улица Джангильдина, улица Шугаева, Семей-Павлодар трасса, микрорайон Карагайлы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вокзал" - "микрорайон Энергетик"</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Энергетик, улица Шоже Каржаубайулы, улица Сеченова, улица Жолдыбая Дастенова, улица Шыракбека Кабылбаева, улица Шоже Каржаубайулы, улица Кабанбай батыра, улица Кайым Мухамедханова, улица Абая Кунанбаева, улица Магжана Жумабаева, улица Асета Найманбаева, улица Николая Морозова, улица Севастопольская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Севастопольская, улица Николая Морозова, улица Асета Найманбаева, улица Магжана Жумабаева, улица Абая Кунанбаева, улица Кайым Мухамедханова, улица Кабанбай Батыра, улица Шоже Каржаубайулы, улица Шыракбека Кабылбаева, улица Жолдыбая Дастенова, улица Сеченова, улица Шоже Каржаубайулы, микрорайон Энергетик.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Степной" - "поселок Холодный ключ"</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поселок Степной, улица Би Боранбая, улица Глинки, проспект Мухтара Ауэзова, улица Краснознаменная, улица Кирпичный завод, улица Марата Лебаева, улица поселок Холодный ключ</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поселок Холодный ключ, улица Марата Лебаева, улица Кирпичный завод, улица Краснознаменная, проспект Мухтара Ауэзова, улица Глинки, улица Би Боранбая, улица поселок Степной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комбинат" - "Торгово-логистический центр "Северный"</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Ак Сатпаева, улица Джангильдина, улица Шугаева, улица Шыракбека Кабылбаева, улица Жолдыбая Дастенова, улица Сеченова, улица Шоже Каржаубайулы, микрорайон Энергетик</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Энергетик, улица Шоже Каржаубайулы, улица Сеченова, улица Жолдыбая Дастенова, улица Шыракбека Кабылбаева, улица Шугаева, улица Джангильдина, улица Ак Сатпаева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 - "поселок Ушактар" (средняя школа №49)</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Подгорная, улица Пристанская, улица Ак Сатпаева, улица Шугаева, улица Ташбека Кутжанова, улица Кабанбай батыра, проспект Шакарима, улица Абая Кунанбаева, улица Болата Турлыханова, проспект Мухтара Ауэзова, улица Селевина, улица Рыкова, улица Шаймардена Тогжигитова, улица Сергея Суворкина, улица Волгоградская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Волгоградская, улица Селевина, проспект Мухтара Ауэзова, улица Болата Турлыханова, улица Абая Кунанбаева, проспект Шакарима, улица Кабанбай батыра, улица Ташбека Кутжанова, улица Шугаева, улица Ак Сатпаева, улица Пристанская, улица Подгорная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"Дачи Мурат" - "Туберкулезный диспансер"</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Мурат, улица Центральная поселок Бобровка, поселок Бобровка улица, улица Би Боранбая, улица Докучаева, улица Глинки, улица Болата Турлыханова, улица Абая Кунанбаева, улица Кайым Мухамедханова, улица Кабанбай батыра, улица Жусупбека Аймаутова, улица Чехова, улица Севастопольская, улица Мичурина, улица 3 Проезд, улица Грязнова, улица Кордонная, улица Мичурина, улица Галиаскара Туктабаева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Галиаскара Туктабаева, улица Мичурина, улица 3 Проезд, улица Грязнова, улица Кордонная, улица Мичурина, улица Севастопольская, улица Чехова, улица Жусупбека Аймаутова, улица Кабанбай батыра, улица Кайым Мухамедханова, улица Абая Кунанбаева, улица Болата Турлыханова, улица Глинки, улица Докучаева, улица Би Боранбая, поселок Бобровка улица, улица Центральная поселок Бобровка, массив Мурат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2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 "Железнодорожный вокзал"</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Севастопольская, проспект Шакарима, улица Жусупбека Аймауытова, улица Чайковского, улица Чехова, улица Кабанбай батыра, проспект Шакарима, улица Абая Кунанбаева, улица Болата Турлыханова, проспект Мухтара Ауэзова, улица Селевина, улица Волгоградская, улица территория аэропорта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территория аэропорта, улица Волгоградская, улица Селевина, проспект Мухтара Ауэзова, улица Болата Турлыханова, улица Абая Кунанбаева, проспект Шакарима, улица Кабанбай батыра, улица Жусупбека Аймауытова, проспект Шакарима, улица Севастопольская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вокзал" - "городок Авиаторов"</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Севастопольская, проспект Шакарима, улица Абая Кунанбаева, улица Болата Турлыханова, улица Кешрима Бозтаева, улица Юность, улица Аэропортовская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Аэропортовская, улица Юность, улица Кешрима Бозтаева, улица Болата Турлыханова, улица Абая Кунанбаева, проспект Шакарима, улица Севастопольская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диспансер" - "городок Авиаторов"</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Галиаскара Туктабаева, улица Мичурина, улица Шоже Каржаубайулы, улица Сеченова, улица Жолдыбая Дастенова, улица Шыракбека Кабылбаева, улица Шоже Каржаубайулы, улица Болата Турлыханова, проспект Мухтара Ауэзова, улица Селевина, улица Юность, улица Аэропортовская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Аэропортовская, улица Юность, улица Селевина, проспект Мухтара Ауэзова, улица Болата Турлыханова, улица Шоже Каржаубайулы, улица Шыракбека Кабылбаева, улица Жолдыбая Дастенова, улица Сеченова, улица Шоже Каржаубайулы, улица Мичурина, улица Галиаскара Туктабаева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вокзал" - "поселок Холодный ключ"</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поселок Холодный ключ, улица Марата Лебаева, улица Кирпичный завод, улица Краснознаменная, проспект Мухтара Ауэзова, улица Болата Турлыханова, улица Абая Кунанбаева, проспект Шакарима, улица Севастопольская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Севастопольская, проспект Шакарима, улица Абая Кунанбаева, улица Болата Турлыханова, проспект Мухтара Ауэзова, улица Краснознаменная, улица Кирпичный завод, улица Марата Лебаева, улица поселок Холодный ключ</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2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Степной" - "поселок Птицефабрика"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поселок Степной, улица Би Боранбая, улица Глинки, улица Болата Турлыханова, улица Абая Кунанбаева, проспект Шакарима, улица Севастопольская, улица Мичурина, улица Декабристов, улица Красина, улица Чимкентская, улица Лесная, улица Пржевальского, улица Фабричный переулок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Фабричный переулок, улица Пржевальского, улица Лесная, улица Чимкентская, улица Красина, улица Декабристов, улица Мичурина, улица Севастопольская, проспект Шакарима, улица Абая Кунанбаева, улица Болата Турлыханова, улица Глинки, улица Би Боранбая, улица поселок Степной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2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"Городок Авиаторов" - "дачи Бобровка"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Аэропортовская, улица Юность, улица Волгоградская, улица Селевина, проспект Мухтара Ауэзова, улица Глинки, улица Би Боранбая, улица поселок Бобровка, массив Бобровка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Бобровка, улица поселок Бобровка, улица Би Боранбая, улица Глинки, проспект Мухтара Ауэзова, улица Селевина, улица Волгоградская, улица Юность, улица Аэропортовская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2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"Цементный завод" - "Профилакторий "Строитель"</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Глинки, улица Турара Рыскулова, улица Физкультурная, улица Глинки, улица Болата Турлыханова, улица Абая Кунанбаева, проспект Шакарима, улица Кабанбай батыра, улица Ташбека Кутжанова, улица Шугаева, улица Ак Сатпаева, улица поселок Мирный, Контрольный переулок</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переулок, улица поселок Мирный, улица Ак Сатпаева, улица Шугаева, улица Ташбека Кутжанова, улица Кабанбай батыра,проспект Шакарима, улица Абая Кунанбаева, улица Болата Турлыханова, улица Глинки, улица Физкультурная,улица Турара Рыскулова, улица Глинки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2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 "Жансая" - "дачи Бобровка"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Миржакип Дулатова, улица Галима Елемесова,улица Гагарина, улица Болата Турлыханова, улица Глинки, улица Докучаева, улица Би Боранбая, улица Щорса, улица Центральная поселок Бобровка, массив Бобровка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Бобровка, улица Центральная поселок Бобровка, улица Щорса, улица Би-Боранбая, улица Докучаева, улица Глинки, улица Болата Турлыханова, улица Гагарина, улица Галима Елемесова, улица Кабанбай батыра, улица Кайым Мухамедханова, улица Миржакип Дулатова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3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3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"Керамзитный завод" - "магазин "Жаңа"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Карьерная, улица поселок Восход, улица поселок Водный, улица Усть-Каменогорская, улица Абая Кунанбаева, улица Болата Турлыханова, проспект Мухтара Ауэзова, улица Селевина, улица Титова, улица Краснознаменная, улица Кирпичный завод, улица Марата Лебаева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Марата Лебаева, улица Кирпичный завод, улица Краснознаменная, улица Титова, улица Селевина, проспект Мухтара Ауэзова, улица Болата Турлыханова, улица Абая Кунанбаева, улица Усть-Каменогорская, улица поселок Водный, улица поселок Восход, улица Карьерная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31"/>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3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Западный (Колония)" - "поселок Ушактар"</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Стальского, улица Щорса, улица Би Боранбая, улица Глинки, проспект Мухтара Ауэзова, улица Селевина, улица Рыкова, улица Автодорожная, улица Раймжан Марсекова, улица Сергея Суворкина, улица Раздольная, улица Волгоградская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Волгоградская, улица Селевина, проспект Мухтара Ауэзова, улица Глинки, улица Би Боранбая, улица Щорса, улица Стальского</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32"/>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3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комбинат" - "РСУ"</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Ак Сатпаева, улица Джангильдина, Пос. Силикатный улица, улица Шыракбека Кабылбаева, улица Шоже Каржаубайулы, улица Кабанбай батыра, проспект Шакарима, улица Севастопольская, улица Мичурина, улица Туристическая, улица 6 Омская, улица Туристическая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Туристическая, улица 6 Омская, улица Туристическая, улица Мичурина, улица Севастопольская, проспект Шакарима, улица Кабанбай батыра, улица Шоже Каржаубайулы, улица Шыракбека Кабылбаева, Пос. Силикатный улица, улица Джангильдина, улица Ак Сатпаева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3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Птицефабрика" - "Больница скорой медицинской помощи"</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поселок Березовский, улица Пржевальского, улица Закарии Белибаева, улица Хаджимукана, улица Терешковой, улица Чайковского, улица Бауыржана Момышулы, улица Кабанбай батыра, улица Шоже Каржаубайулы, улица Сеченова, улица Шоже Каржаубайулы, микрорайон Энергетик, улица Шоже Каржаубайулы, улица Мичурина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Мичурина, улица Шоже Каржаубайулы. микрорайон Энергетик, улица Шоже Каржаубайулы, улица Сеченова, улица Жолдыбая Дастенова, улица Шыракбека Кабылбаева, улица Шоже Каржаубайулы, улица Кабанбай батыра, улица Бауыржана Момышулы, улица Чайковского, улица Терешковой, улица Хаджимукана, улица Закарии Белибаева, улица Пржевальского, улица поселок Березовский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3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"Городок Авиаторов" -"Железнодорожный вокзал"</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Аэропортовская, улица Юность, улица Волгоградская, улица Рыкова, улица Турара Рыскулова, улица Спартака, улица Глинки, улица Болата Турлыханова, улица Шоже Каржаубайулы, улица Кабанбай батыра, проспект Шакарима, улица Севастопольская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Севастопольская, проспект Шакарима, улица Кабанбай батыра, улица Шоже Каржаубайулы, улица Болата Турлыханова, улица Глинки, улица Спартака, улица Турара Рыскулова, улица Рыкова, улица Юность, улица Аэропортовская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3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3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"Городок Авиаторов" - "Воинская часть"</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Аэропортовская, улица Юность, улица Селевина, проспект Мухтара Ауэзова, улица Глинки, улица Спартака, улица Турара Рыскулова, улица Знаменская, Знаменская трасса 4 км улица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Знаменская трасса 4 км улица, улица Знаменская, улица Турара Рыскулова, улица Спартака, улица Глинки, проспект Мухтара Ауэзова, улица Селевина, улица Юность, улица Аэропортовская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3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3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Мурат" (массив "Солнечная долина") - "Мясокомбинат"</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Солнечная долина, массив Мурат, улица Би Боранбая, улица Глинки, проспект Мухтара Ауэзова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Мухтара Ауэзова, улица Глинки, улица Би Боранбая, массив Мурат, массив Солнечная долина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дачный период с 15 апреля по 15 октября до массива Солнечная долина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37"/>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3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Гастелло" - "Мясокомбинат"</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Чимкентская, улица Закарии Белибаева, улица Хаджи Мукана, улица Болата Сыбанова, улица Кайым Мухамедханов, улица Абая Кунанбаева, улица Болата Турлыханова, проспект Мухтара Ауэзова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Мухтара Ауэзова, улица Болата Турлыханова, улица Абая Кунанбаева, улица Кайым Мухамедханов, улица Болата Сыбанова, улица Хаджи Мукана, улица Закарии Белибаева, улица Чимкентская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38"/>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3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Связистов" – "улица Гражданская"</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поселок Связист, массив Восточный Левый, улица Усть-Каменогорская, улица Абая Кунанбаева, улица Кайым Мухамедханова, улица Миржакип Дулатова, улица Бауыржана Момышулы, улица Кабанбай батыра, улица Жусупбека Аймаутова, улица Севастопольская, улица Мичурина, улица Красина, улица Закарии Белибаева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Закарии Белибаева, улица Красина, улица Мичурина, улица Севастопольская, улица Чехова, улица Кабанбай батыра, улица Бауыржана Момышулы, улица Миржакип Дулатова, улица Кайым Мухамедханова, улица Абая Кунанбаева, улица Усть-Каменогорская, массив Восточный Правый, улица поселок Связист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39"/>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3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микрорайон" - "Профилакторий "Сосна"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микрорайон, улица Жанибека Карменова, улица Глинки, улица Болата Турлыханова, улица Абая Кунанбаева, проспект Шакарима, улица Миржакип Дулатова, улица Кайым Мухамедханова, улица Терешковой, улица Болата Сыбанова, улица Закарии Белибаева, улица Чимкентская, улица Лесная, улица поселок Березовский, переулок Фабричный, улица санаторий Сосна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санаторий Сосна, переулок Фабричный, улица поселок Березовский, улица Лесная, улица Чимкентская, улица Закарии Белибаева, улица Болата Сыбанова, улица Терешковой, улица Кайым Мухамедханова, улица Миржакип Дулатова, проспект Шакарима, улица Абая Кунанбаева, улица Болата Турлыханова, улица Глинки, улица Жанибека Карменова, 14 микрорайон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40"/>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 "Железнодорожный вокзал"</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территория аэропорта, улица Волгоградская, улица Сергея Суворкина, улица Шаймардена Тогжигитова, улица Раймжан Марсекова, улица Рыкова, улица Селевина, проспект Мухтара Ауэзова, улица Болата Турлыханова, улица Абая Кунанбаева, улица Кайым Мухамедханова, улица Кабанбай батыра, улица Чехова, улица Севастопольская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Севастопольская, улица Чехова, улица Кабанбай батыра, улица Кайым Мухамедханова, улица Абая Кунанбаева, улица Болата Турлыханова, проспект Мухтара Ауэзова, улица Селевина, улица Волгоградская, улица территория аэропорта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41"/>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4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Карагайлы" - "поселок Восточный"</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Карагайлы, Семей-Павлодар трасса, улица Шугаева, улица Джангильдина, поселок Силикатный улица,улица Шыракбека Кабылбаева, улица Шугаева, улица Ташбека Кутжанова, улица Кабанбай батыра, улица Кайым Мухамедханова, улица Асета Найманбаева, улица Магжана Жумабаева, улица Жакии Чайжунусова, улица Усть-Каменогорская, улица Олега Аюченко, улица Целинная, улица Железнякова, улица 8 Линия, улица 6 Линия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8 Линия, улица 6 Линия, улица Усть-Каменогорская, улица Жакии Чайжунусова, улица Магжана Жумабаева, улица Асета Найманбаева, улица Кайым Мухамедханова, улица Кабанбай батыра, улица Ташбека Кутжанова, улица Шугаева, улица Шыракбека Кабылбаева, поселок Силикатный улица, улица Джангильдина, улица Шугаева, Семей-Павлодар трасса, микрорайон Карагайлы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42"/>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4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диспансер" - "Таймас"</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Галиаскара Туктабаева, улица Мичурина, улица Шоже Каржаубайулы, улица Сеченова,улица Жолдыбая Дастенова, улица Шыракбека Кабылбаева, улица Шоже Каржаубайулы, улица Кабанбай батыра, улица Кайым Мухамедханова, улица Абая Кунанбаева, улица Усть-Каменогорская, массив Восточный Левый, поселок Водный улица, улица Карьерная, Карьерный переулок</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Карьерный переулок, улица Карьерная, поселок Водный улица, массив Восточный Левый, улица Усть -Каменогорская, улица Абая Кунанбаева, улица Кайым Мухамедханова, улица Кабанбай батыра, улица Шоже Каржаубайулы, улица Шыракбека Кабылбаева, улица Жолдыбая Дастенова, улица Сеченова, улица Шоже Каржаубайулы, улица Мичурина, улица Галиаскара Туктабаева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43"/>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4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Карагайлы" - "улица Рыкова"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микрорайон Карагайлы, Семей-Павлодар трасса, улица Шугаева, улица Джангильдина, улица Шыракбека Кабылбаева, улица Шугаева, улица Ташбека Кутжанова, улица Кабанбай батыра, улица Кайым Мухамедханова, улица Абая Кунанбаева, улица Болата Турлыханова, улица Глинки, улица Физкультурная, улица Турара Рыскулова, улица Рыкова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Рыкова, улица Турара Рыскулова, улица Физкультурная, улица Спартака, улица Глинки, улица Болата Турлыханова, улица Абая Кунанбаева, улица Кайым Мухамедханова,улица Кабанбай батыра, улица Ташбека Кутжанова, улица Шугаева, улица Шыракбека Кабылбаева, улица Джангильдина, улица Шугаева, Семей- Павлодар трасса, микрорайон Карагайлы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44"/>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диспансер" - "поселок Бобровка"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Галиаскара Туктабаева, улица Мичурина, улица Шоже Каржаубайулы, улица Сеченова, улица Жолдыбая Дастенова, улица Шыракбека Кабылбаева, улица Шоже Каржаубайулы, улица Кабанбай батыра, проспект Шакарима, улица Абая Кунанбаева, улица Болата Турлыханова, улица Глинки, улица поселок Бобровка, улица Центральная поселок Бобровка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Центральная поселок Бобровка, улица поселок Бобровка, улица Глинки, улица Болата Турлыханова, улица Абая Кунанбаева, проспект Шакарима, улица Кабанбай батыра, улица Шоже Каржаубайулы, улица Шыракбека Кабылбаева, улица Жолдыбая Дастенова, улица Сеченова, улица Шоже Каржаубайулы, улица Мичурина, улица Галиаскара Туктабаева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45"/>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4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Карагайлы" - "Мясокомбинат"</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Карагайлы, Семей-Павлодар трасса, Пос. Силикатный улица, улица Шугаева, улица Ташбека Кутжанова, улица Кабанбай батыра, улица Кайым Мухамедханова, улица Абая Кунанбаева, улица Болата Турлыханова, улица Кешрима Бозтаева, улица Титова, улица Краснознаменная, проспект Мухтара Ауэзова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проспект Мухтара Ауэзова, Кабельный переулок, улица Титова, улица Кешрима Бозтаева, улица Болата Турлыханова, улица Абая Кунанбаева, улица Кайым Мухамедханова, улица Кабанбай батыра, улица Ташбек Кутжанова, улица Шугаева, Пос. Силикатный улица, Семей-Павлодар трасса, микрорайон Карагайлы,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46"/>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4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Бейбітшілік аралы" - рынок "Жансая"</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Бейбитшилик аралы, улица Абая Кунанбаева, улица Кайым Мухамедханова, улица Миржакип Дулатова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Миржакип Дулатова, улица Кайым Мухамедханова, улица Абая Кунанбаева, улица Бейбитшилик аралы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47"/>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4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"Семспецснаб" - "20 квартал"</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Семей-Алматы трасса, улица Кирпичный завод, улица Краснознаменная, улица Титова, улица Селевина, проспект Мухтара Ауэзова, улица Болата Турлыханова, улица Абая Кунанбаева, проспект Шакарима, улица Миржакип Дулатова, улица Шоже Каржаубайулы, улица Гагарина, улица Шугаева, улица Шыракбека Кабылбаева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Шыракбека Кабылбаева, улица Шугаева, улица Гагарина, улица Шоже Каржабайулы, улица Миржакип Дулатова, проспект Шакарима, улица Абая Кунанбаева, улица Болата Турлыханова, проспект Мухтара Ауэзова, улица Селевина, улица Титова, улица Краснознаменная, улица Кирпичный завод, Семей-Алматы трасса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48"/>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4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"Городок Авиаторов" - "дачи Мурат"</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Мурат, улица Центральная поселок Бобровка, улица поселок Бобровка, улица Глинки, проспект Мухтара Ауэзова, улица Селевина, улица Волгоградская, улица Юность, улица Аэропортовская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Аэропортовская, улица Юность, улица Волгоградская, улица Селевина, проспект Мухтара Ауэзова, улица Глинки, улица поселок Бобровка, улица Центральная поселок Бобровка, массив Мурат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49"/>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4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 "Жансая" - "Орленок массив"</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Миржакип Дулатова, улица Мамай батыра, улица Шугаева, улица Джангильдина, улица Ак Сатпаева, Семей-Павлодар трасса Орленок массив</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Орленок массив, Семей-Павлодар трасса, улица Ак Сатпаева, улица Джангильдина, улица Шугаева, улица Мамай батыра, улица Миржакип Дулатова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дачный период с 1 мая по 15 октября до массива Орленок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50"/>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5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Восточный" - "городок Авиаторов"</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Восточный Правый, улица Усть-Каменогорская, улица Абая Кунанбаева, проспект Шакарима, улица Арипа Танирбергенова, улица Глинки, улица Турара Рыскулова, улица Рыкова, улица Волгоградская, улица Юности, улица Аэропортовская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Аэропортовская, улица Юности, улица Волгоградская, улица Рыкова, улица Турара Рыскулова, улица Глинки, улица Арипа Танирбергенова, проспект Шакарима, улица Абая Кунанбаева, улица Усть-Каменогорская, массив Восточный Правый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51"/>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5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"Цементный завод" - "Мелькомбинат"</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Глинки, проспект Мухтара Ауэзова, улица Сорокина, улица Мелькомбинат</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Мелькомбинат, улица Сорокина, проспект Мухтара Ауэзова, улица Глинки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52"/>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5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 17" – "городок Авиаторов"</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Карьерная, улица поселок Восход, улица поселок Водный, массив Восточный, улица Усть-Каменогорская, улица Николая Морозова, улица Кайым Мухамедханова, улица Абая Кунанбаева, проспект Шакарима, улица Арипа Танирбергенова, проспект Мухтара Ауэзова, улица Селевина, улица Юность, улица Аэропортовская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Аэропортовская, улица Юность, улица Селевина, проспект Мухтара Ауэзова, улица Арипа Танирбергенова, проспект Шакарима, улица Абая Кунанбаева, улица Кайым Мухамедханова, улица Николая Морозова, улица Усть-Каменгорская, массив Восточный, улица поселок Водный, улица поселок Восход, улица Карьерная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53"/>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5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Жаркын - рынок "Жансая"</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Миржакип Дулатова, проспект Шакарима, улица Арипа Танибергенова, проспект Мухтара Ауэзова, улица Селевина, улица Юности, поселок Жаркын</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Жаркын, улица Юности, улица Селевина, улица Кешрима Бозтаева, проспект Шакарима, улица Миржакип Дулатова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54"/>
          <w:p>
            <w:pPr>
              <w:spacing w:after="20"/>
              <w:ind w:left="20"/>
              <w:jc w:val="both"/>
            </w:pPr>
            <w:r>
              <w:rPr>
                <w:rFonts w:ascii="Times New Roman"/>
                <w:b w:val="false"/>
                <w:i w:val="false"/>
                <w:color w:val="000000"/>
                <w:sz w:val="20"/>
              </w:rPr>
              <w:t>
</w:t>
            </w:r>
            <w:r>
              <w:rPr>
                <w:rFonts w:ascii="Times New Roman"/>
                <w:b w:val="false"/>
                <w:i w:val="false"/>
                <w:color w:val="000000"/>
                <w:sz w:val="20"/>
              </w:rPr>
              <w:t>Маршруты микроавтобусов</w:t>
            </w:r>
          </w:p>
          <w:bookmarkEnd w:id="54"/>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55"/>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5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 "18 Подстанция"</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Мухтара Ауэзова, улица Селевина, улица Рыкова, улица Автодорожная, Знаменская трасса 4 км улица, улица Подстанция 18</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Подстанция 18, Знаменская трасса 4 км улица, улица Автодорожная, улица Рыкова, улица Селевина, проспект Мухтара Ауэзова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