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2309c" w14:textId="bf230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города Семей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21 декабря 2018 года № 32/212-VI. Зарегистрировано Управлением юстиции города Семей Департамента юстиции Восточно-Казахстанской области 29 декабря 2018 года № 5-2-199. Утратило силу - решением маслихата города Семей Восточно-Казахстанской области от 23 декабря 2019 года № 47/310-VI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Семей Восточно-Казахстанской области от 23.12.2019 № 47/310-VI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№ 5704),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61 002 767,0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18 328 201,3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116 959,8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2 724 489,3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39 833 116,6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62 876 253,7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1 054 242,0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1 061 456,0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7 214,0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-2 927 728,7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2 927 728,7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4 768 014,0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2 357 214,0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516 928,7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города Семей Восточно-Казахстанской области от 22.11.2019 </w:t>
      </w:r>
      <w:r>
        <w:rPr>
          <w:rFonts w:ascii="Times New Roman"/>
          <w:b w:val="false"/>
          <w:i w:val="false"/>
          <w:color w:val="000000"/>
          <w:sz w:val="28"/>
        </w:rPr>
        <w:t>№ 45/292-VI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района (города областного значения) – 334 782,4 тысяч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маслихата города Семей Восточно-Казахстанской области от 22.11.2019 </w:t>
      </w:r>
      <w:r>
        <w:rPr>
          <w:rFonts w:ascii="Times New Roman"/>
          <w:b w:val="false"/>
          <w:i w:val="false"/>
          <w:color w:val="000000"/>
          <w:sz w:val="28"/>
        </w:rPr>
        <w:t>№ 45/292-VI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исполнению на 2019 год нормативы распределения доходов в бюджет города по социальному налогу и индивидуальному подоходному налогу в размере 100 процентов,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№ 5704).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города затраты на социальную помощь отдельным категориям нуждающихся граждан.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оплата труда гражданских служащих, содержащихся за счет государственного бюджета, определяется Правительством Республики Казахстан.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сельской местности,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если иное не установлено законами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городском бюджете субвенцию, передаваемую в сельские округа в сумме 148 430,0 тысяч тенге, в том числе: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Знаменского сельского округа" - 28 117,0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Иртышского сельского округа" - 24 054,0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Новобаженовского сельского округа" - 25 783,0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Озерского сельского округа" - 23 730,0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Приречного сельского округа" - 24 861,0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поселка Шульбинск" - 21 885,0 тысяч тенге.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программ, не подлежащих секвестру, в процессе исполнения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объем поступлений в бюджете на 2019 год от продажи земельных участков сельскохозяйственного назначения,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Учесть в бюджете бюджетные программы сельских округов, поселков,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Учесть в бюджете трансферты органам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Признать утратившими силу некоторые решения маслихата города Семей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2019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Жамалтдинова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32/212-VI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города Семей Восточно-Казахстанской области от 22.11.2019 </w:t>
      </w:r>
      <w:r>
        <w:rPr>
          <w:rFonts w:ascii="Times New Roman"/>
          <w:b w:val="false"/>
          <w:i w:val="false"/>
          <w:color w:val="ff0000"/>
          <w:sz w:val="28"/>
        </w:rPr>
        <w:t>№ 45/292-VI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8"/>
        <w:gridCol w:w="6629"/>
        <w:gridCol w:w="36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61 002 767,0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18 328 201,3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8 069 558,9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8 069 558,9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6 533 133,4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6 533 133,4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3 001 016,5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1 748 879,6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181 026,0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1 067 890,2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3 220,7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565 945,9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61 030,0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163 430,3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305 987,6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35 498,0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158 076,0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158 076,0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116 959,8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70 062,5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2 689,7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48 518,0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17 991,0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41 921,4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41 921,4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2 724 489,3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2 392 299,3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2 392 299,3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332 190,0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48 190,0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39 833 116,6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39 833 116,6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39 833 116,6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523"/>
        <w:gridCol w:w="1104"/>
        <w:gridCol w:w="1104"/>
        <w:gridCol w:w="5474"/>
        <w:gridCol w:w="32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62 876 253,7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908 380,9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596 951,9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27 537,0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27 487,0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403 027,6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368 509,6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166 387,3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155 683,9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10 703,4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13 812,7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13 812,7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12 953,6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297 616,3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130 571,3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129 250,9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167 045,0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160 722,7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1 984,3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95 151,5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71 302,5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71 302,5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71 302,5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23 849,0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23 849,0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92 641,5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92 641,5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92 641,5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92 641,5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17 475 863,4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1 803 164,2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1 803 164,2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863 513,5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939 650,7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13 832 116,7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13 656 085,6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12 920 141,6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735 944,0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174 019,0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174 019,0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2 012,1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2 012,1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279 854,0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279 854,0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279 854,0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1 560 728,5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1 560 728,5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756 461,0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12 103,0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86 491,0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58 152,0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555 625,5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4 586 385,7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2 382 646,9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37 303,6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37 303,6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2 345 343,3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2 345 343,3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2 016 121,0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2 016 121,0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605 900,3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12 383,0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69 242,0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429 677,0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112 600,2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202 197,0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250 683,5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198 641,0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89 457,0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187 617,8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187 617,8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17 943,0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149 674,8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14 000 647,6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7 932 974,6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7 726 081,7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4 771 732,3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2 225 699,9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728 649,5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206 892,9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126 021,5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10 732,7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11 323,6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1 571,9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57 243,2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4 040 001,1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172 036,9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171 936,9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3 867 964,2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218 304,0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177 496,8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7 836,2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3 464 327,2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2 027 671,9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2 026 103,9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189 242,1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283 435,8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1 548 406,1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5 019,9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18 939 876,8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291 412,0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291 412,0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291 412,0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18 209 332,3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147 477,0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8 998,0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67 733,0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38 920,0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18 061 855,3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18 061 855,3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308 477,5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186 767,5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171 686,5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15 081,0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130 655,0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48 881,0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30 589,0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11 445,0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6 847,0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81 774,0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53 644,0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27 049,0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1 577 936,4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1 577 936,4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1 541 277,2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1 541 277,2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36 659,2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36 659,2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321 068,1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223 144,4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46 898,0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46 707,0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6 629,4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6 629,4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169 617,0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36 944,0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115 448,0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92 932,7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92 932,7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63 645,2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8 966,5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205 232,6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205 232,6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110 977,3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110 394,8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94 255,3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39 455,3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3 061 588,6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2 977 048,5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2 971 182,5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39 440,9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2 931 741,6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84 540,1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84 540,1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82 641,1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784 257,0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45 590,0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44 590,0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44 590,0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738 667,0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353 679,5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334 782,4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167 178,0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147 896,0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217 809,5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217 809,5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19 562,5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19 562,5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19 562,5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19 562,5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807 661,1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807 661,1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807 661,1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648 246,0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148 430,0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9 922,9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1 054 242,0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1 061 456,0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1 042 518,0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1 042 518,0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1 042 518,0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1 042 518,0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-2 927 728,7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2 927 728,7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4 768 014,0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2 357 214,0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516 928,7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32/212-VI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3"/>
        <w:gridCol w:w="742"/>
        <w:gridCol w:w="5010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36 228 030,0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18 601 943,0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8 450 213,0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8 450 213,0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6 183 457,0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6 183 457,0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3 132 847,0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1 868 374,0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211 563,0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1 049 799,0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608 888,0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66 660,0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184 954,0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322 875,0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34 399,0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226 538,0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226 538,0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102 561,0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51 188,0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43 333,0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51 373,0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51 373,0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3 489 725,0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3 226 725,0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3 226 725,0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14 033 801,0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14 033 801,0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14 033 801,0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10"/>
        <w:gridCol w:w="4823"/>
        <w:gridCol w:w="35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33 919 133,0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767 000,0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458 501,0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285 421,0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285 421,0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148 625,0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148 145,0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101 529,0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101 529,0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80 123,0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154 018,0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154 018,0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154 018,0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92 736,0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13 358 856,0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1 662 894,0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1 662 894,0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723 571,0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939 323,0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9 798 070,0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9 646 270,0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8 989 337,0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656 933,0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151 800,0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151 800,0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256 191,0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256 191,0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256 191,0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1 641 701,0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1 641 701,0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384 268,0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53 735,0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1 030 043,0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1 362 231,0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107 466,0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74 908,0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74 908,0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1 225 684,0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1 225 684,0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202 444,0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77 136,0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99 369,0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104 790,0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176 010,0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222 887,0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196 985,0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11 957 305,0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9 677 179,0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9 574 233,0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9 110 621,0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189 100,0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274 512,0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102 946,0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1 220 898,0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86 442,0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1 134 456,0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183 099,0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951 357,0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1 059 228,0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1 057 518,0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154 501,0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353 104,0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542 889,0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906 451,0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388 296,0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238 296,0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238 296,0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301 369,0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174 350,0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162 224,0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127 019,0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127 019,0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100 940,0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47 445,0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273 924,0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216 693,0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173 459,0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123 530,0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152 989,0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152 989,0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47 667,0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105 322,0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4 178 684,0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4 120 025,0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4 110 484,0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4 110 484,0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58 659,0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58 659,0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53 420,0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661 323,0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618 280,0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443 884,0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443 884,0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174 396,0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174 396,0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152 272,0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152 272,0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152 272,0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144 364,0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-7 164,0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2 316 061,0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-2 316 061,0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32/212-VI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3"/>
        <w:gridCol w:w="742"/>
        <w:gridCol w:w="5010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27 512 468,0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19 367 198,0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8 825 777,0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8 825 777,0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6 368 960,0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6 368 960,0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3 290 328,0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1 943 866,0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220 026,0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1 123 285,0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639 737,0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70 534,0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192 352,0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341 213,0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35 638,0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242 396,0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242 396,0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105 816,0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53 055,0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45 043,0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52 761,0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52 761,0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7 779 454,0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7 779 454,0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7 779 454,0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10"/>
        <w:gridCol w:w="4823"/>
        <w:gridCol w:w="35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27 341 846,0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782 916,0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465 907,0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295 603,0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295 603,0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143 883,0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143 369,0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159 226,0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159 226,0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159 226,0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23 837,0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23 837,0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13 616 745,0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1 738 321,0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1 738 321,0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737 126,0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1 001 195,0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9 930 611,0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9 776 273,0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9 115 104,0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661 169,0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154 338,0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154 338,0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264 207,0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264 207,0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264 207,0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1 683 606,0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1 683 606,0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411 167,0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114 552,0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1 034 398,0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1 426 361,0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114 990,0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1 280 254,0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1 280 254,0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215 964,0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11 018,0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79 822,0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108 117,0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178 211,0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226 352,0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210 531,0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4 943 495,0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3 465 338,0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3 359 024,0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2 725 903,0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393 121,0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106 314,0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102 791,0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344 784,0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148 868,0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57 662,0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91 206,0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195 916,0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195 916,0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1 133 373,0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1 131 543,0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165 315,0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377 822,0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580 890,0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890 369,0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355 506,0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246 506,0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246 506,0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121 658,0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121 658,0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306 357,0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170 447,0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156 781,0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135 910,0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135 910,0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106 848,0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33 132,0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28 132,0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73 716,0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285 037,0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227 614,0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183 228,0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34 467,0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132 176,0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4 260 063,0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4 206 643,0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4 196 435,0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4 196 435,0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53 420,0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53 420,0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53 420,0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616 207,0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43 618,0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43 618,0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43 618,0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572 589,0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394 660,0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394 660,0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148 094,0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148 094,0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148 094,0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148 094,0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-7 164,0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177 786,0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-177 786,0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32/212-VI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Администра-тор бюджетных программ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32/212-VI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бюджет на 2019 год от продажи земельных участков сельскохозяйственного назначения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3"/>
        <w:gridCol w:w="2877"/>
      </w:tblGrid>
      <w:tr>
        <w:trPr>
          <w:trHeight w:val="30" w:hRule="atLeast"/>
        </w:trPr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поступлений в бюджет на 2019 год от продажи земельных участков сельскохозяйственного назначения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32/212-VI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округов, поселков в бюджете на 2019 год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маслихата города Семей Восточно-Казахстанской области от 22.11.2019 </w:t>
      </w:r>
      <w:r>
        <w:rPr>
          <w:rFonts w:ascii="Times New Roman"/>
          <w:b w:val="false"/>
          <w:i w:val="false"/>
          <w:color w:val="ff0000"/>
          <w:sz w:val="28"/>
        </w:rPr>
        <w:t>№ 45/292-VI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610"/>
        <w:gridCol w:w="1912"/>
        <w:gridCol w:w="3254"/>
        <w:gridCol w:w="1618"/>
        <w:gridCol w:w="2817"/>
        <w:gridCol w:w="1697"/>
      </w:tblGrid>
      <w:tr>
        <w:trPr>
          <w:trHeight w:val="3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поселка</w:t>
            </w:r>
          </w:p>
        </w:tc>
        <w:tc>
          <w:tcPr>
            <w:tcW w:w="1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программам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органа"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Абралинский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16 830,2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14 847,0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1 125,2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26 036,0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23 510,0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1 456,0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24 151,9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21 954,9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1 377,0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18 899,0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17 276,0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Достыкский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24 246,0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19 730,0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4 124,0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Жиеналинский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18 146,2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17 703,0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243,2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Караоленский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24 969,0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22 002,0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1 530,0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1 332,0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Чаган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20 543,0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18 661,0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бюджету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173 821,3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155 683,9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1 568,0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5 866,0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32/212-VI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округов, поселков в бюджете на 2020 год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614"/>
        <w:gridCol w:w="1924"/>
        <w:gridCol w:w="3275"/>
        <w:gridCol w:w="1628"/>
        <w:gridCol w:w="2836"/>
        <w:gridCol w:w="1629"/>
      </w:tblGrid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поселка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программам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органа"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Абралинский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16 315,0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15 028,0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1 146,0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17 422,0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16 277,0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Акбулакский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28 367,0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27 118,0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Алгабасский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18 427,0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16 980,0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Достыкский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20 399,0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19 431,0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Жиеналинский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17 270,0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15 660,0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1 348,0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Караоленский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24 209,0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21 147,0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1 637,0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Чаган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17 467,0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16 504,0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бюджету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159 876,0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148 145,0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1 710,0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9 541,0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32/212-VI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округов, поселков в бюджете на 2021 год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614"/>
        <w:gridCol w:w="1924"/>
        <w:gridCol w:w="3275"/>
        <w:gridCol w:w="1628"/>
        <w:gridCol w:w="2836"/>
        <w:gridCol w:w="1629"/>
      </w:tblGrid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поселка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программам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органа"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Абралинский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17 102,0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15 725,0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1 226,0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18 185,0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16 960,0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1 225,0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Акбулакский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19 169,0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17 833,0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1 225,0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Алгабасский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19 062,0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17 513,0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1 525,0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Достыкский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21 059,0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20 023,0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1 010,0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Жиеналинский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17 857,0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16 135,0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1 442,0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Караоленский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25 266,0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21 989,0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1 752,0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1 525,0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Чаган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18 221,0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17 191,0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бюджету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155 921,0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143 369,0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1 830,0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10 208,0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32/212-VI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2019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787"/>
        <w:gridCol w:w="4332"/>
        <w:gridCol w:w="1148"/>
        <w:gridCol w:w="510"/>
        <w:gridCol w:w="3375"/>
      </w:tblGrid>
      <w:tr>
        <w:trPr/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поселка</w:t>
            </w:r>
          </w:p>
        </w:tc>
        <w:tc>
          <w:tcPr>
            <w:tcW w:w="4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Абралинский 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Акбулакский 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Алгабасский 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Достыкский 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Жиеналинский 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Караоленский 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Чаган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бюджету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32/212-VI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2020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787"/>
        <w:gridCol w:w="4329"/>
        <w:gridCol w:w="1149"/>
        <w:gridCol w:w="510"/>
        <w:gridCol w:w="3377"/>
      </w:tblGrid>
      <w:tr>
        <w:trPr/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поселка</w:t>
            </w:r>
          </w:p>
        </w:tc>
        <w:tc>
          <w:tcPr>
            <w:tcW w:w="4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Абралинский 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Акбулакский 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Алгабасский 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Достыкский 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Жиеналинский 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Караоленский 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Чаган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бюджету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32/212-VI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утративших силу, некоторых решений маслихата города Семей</w:t>
      </w:r>
    </w:p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22 декабря № 21/129-VI "О бюджете города Семей на 2018-2020 годы" (зарегистрировано в Реестре государственной регистрации нормативных правовых актов от 28 декабря 2018 года № 5364, опубликовано в Эталонном контрольном банке НПА РК в электронном виде 4 января 2018 г.).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22 февраля 2018 года № 23/143-VI "О внесении изменений в решение маслихата города Семей от 22 декабря 2017 года № 21/129-VI "О бюджете города Семей на 2018-2020 годы" (зарегистрировано в Реестре государственной регистрации нормативных правовых актов от 28 февраля 2018 года № 5501, опубликовано в Эталонном контрольном банке НПА РК в электронном виде 5 марта 2018 г.).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27 апреля 2018 года № 25/159-VI "О внесении изменений в решение маслихата города Семей от 22 декабря 2017 года № 21/129-VI "О бюджете города Семей на 2018-2020 годы" (зарегистрировано в Реестре государственной регистрации нормативных правовых актовот 10 мая 2018 года № 5-2-170, опубликовано в Эталонном контрольном банке НПА РК в электронном виде 16 мая 2018 г.).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15 июня 2018 года № 27/174-VI "О внесении изменений в решение маслихата города Семей от 22 декабря 2017 года № 21/129-VI "О бюджете города Семей на 2018-2020 годы" (зарегистрировано в Реестре государственной регистрации нормативных правовых актов от 28 июня 2018 года № 5-2-180, опубликовано в Эталонном контрольном банке НПА РК в электронном виде 9 июля 2018 г.).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6 сентября 2018 года № 28/180-VI "О внесении изменений в решение маслихата города Семей от 22 декабря 2017 года № 21/129-VI "О бюджете города Семей на 2018-2020 годы" (зарегистрировано в Реестре государственной регистрации нормативных правовых актов от 24 сентября 2018 года № 5-2-186, опубликовано в Эталонном контрольном банке НПА РК в электронном виде 2 октября 2018 г.).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29 ноября 2018 года № 30/193-VI "О внесении изменений в решение маслихата города Семей от 22 декабря 2017 года № 21/129-VI "О бюджете города Семей на 2018-2020 годы" (зарегистрировано в Реестре государственной регистрации нормативных правовых актов от 6 декабря 2018 года № 5-2-190).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