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de97" w14:textId="b23d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выделенные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4 мая 2018 года № 20/153-VI. Зарегистрировано Управлением юстиции города Курчатова Департамента юстиции Восточно-Казахстанской области 15 мая 2018 года № 5-3-121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Увеличить, в зависимости от категорий автостоянок (паркингов), базовые ставки налога на земли, выделенные под автостоянки (паркинги) в городе Курчатов,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город Курчатов близлежащим населенным пунктом, базовые ставки на земли которого будут применяться при исчислении налога на земли других категорий, выделенные под автостоянки (паркинги).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Курчатовского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20/153-VІ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8757"/>
        <w:gridCol w:w="1988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 (паркингов)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 закрытого типа, надземные автостоянки (паркинги) открытого типа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пристраиваемые к зданиям другого назначения или встроенные в здания другого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20/153-VІ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Увеличение базовых ставок налога на земли, выделенные под автостоянки (паркинги) в городе Курчатов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20/153-VІ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Курчатовского городского маслихата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21 декабря 2012 года № 10/66-V "Об установлении категорий автостоянок (паркингов) и ставках налога на земли, выделенные под автостоянки (паркинги)" (зарегистрировано в Реестре государственной регистрации нормативных правовых актов за № 2828, опубликовано 24 января 2013 года в газете "7 дней").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20 марта 2014 года № 21/153-V "О внесении изменения в решение Курчатовского городского маслихата от 21 декабря 2012 года № 10/66-V "О ставках налога на земли, выделенные под автостоянки (паркинги)" (зарегистрировано в Реестре государственной регистрации нормативных правовых актов за № 3232, опубликовано 1 мая 2014 года в газете "7 дней").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24 сентября 2014 года № 28/193-V "О внесении изменения в решение Курчатовского городского маслихата от 21 декабря 2012 года № 10/66-V "Об установлении категорий автостоянок (паркингов) и ставках налога на земли, выделенные под автостоянки (паркинги)" (зарегистрировано в Реестре государственной регистрации нормативных правовых актов за № 3506, опубликовано 30 октября 2014 года в газете "7 дней").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