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5120" w14:textId="3f05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20 июня 2018 года № 21/169-VI. Зарегистрировано Управлением юстиции города Курчатова Департамента юстиции Восточно-Казахстанской области 10 июля 2018 года № 5-3-126. Утратило силу решением Курчатовского городского маслихата области Абай от 27 декабря 2023 года № 14/84-VIII.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(зарегистрировано в Государственном реестре нормативных правовых актов Республики Казахстан за номером 72682), Курчатовский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14 июня 2017 года № 14/103-VI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5110, опубликовано 13 июля 2017 года в Эталонном контрольном банке нормативных правовых актов Республики Казахстан в электронном виде, 31 июля 2017 года в газете "7 дней").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21/169-VI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Курчатовского городского маслихата Восточно-Казахстанской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города Курчатов области Абай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занятости, социальных программ регистрации актов гражданского состояния города Курчатов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заключений. Рабочим органом участковой комиссии является отдел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Курчатовского городского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24/155-VII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города Курчатов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зарегистрированных на территории города Курчатов.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области Абай.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города Курчатов и утверждаются решением Курчатовского городского маслихата.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Курчатовским городским маслихатом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по возрасту, лицам с инвалидностью 1 и 2 группы, многодетным матерям, достигшим пенсионного возраста, награжденными подвесками "Алтын алқа", "Күміс алқа" или награжденными подвеской "Батыр - ана" I и II степени, награжденным орденами "Материнская слава", женщинам родившим (усыновившим) 5 или более детей до 8 лет, достигших 53 летнего возраста и гражданам, проживавшим на территориях чрезвычайного и максимального риска не менее 5 лет с 29 августа 1949 года по 5 июля 1963 года предоставляется санаторно-курортное лечение путем предоставления санаторно-курортной путевки ежегодно без учета среднедушевого дохода один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возмещение затрат одному из законных представителей, сопровождающему ребенка с инвалидностью на санаторно-курортное лечение, в размере 70% от гарантированной суммы.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подпунктом 4) в соответствии с решением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значимого заболевания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получившие ущерб,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 за квартал, предшествующий кварталу обращения, не превышающий установленного порога.</w:t>
      </w:r>
    </w:p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лица (семьи) в размере однократной величины прожиточного минимума.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по списку уполномоченного органа ежемесячно без учета доходов, на основании справки врачебно-консультативной комиссии гражданам, имеющим социально значимые заболевания: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туберкулезом, находящимся на амбулаторном лечении – в размере 7 (семь)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имеющим болезнь, вызванную вирусом иммунодефицита человека –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имеющим злокачественные новообразования - 70 000 (семьдесят тысяч) тенге (из местного бюджета).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Курчатовского городского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24/155-VII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опубликования), с изменениями, внесенными решением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1 500 000 (один миллион пятьсот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гражданину (семье) пострадавшему вследствие стихийного бедствия или пожара оказывается в размере не более 200 000 (двести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Курчатовского городского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24/155-VII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к памятным датам и праздничным дням оказывается следующим категориям граждан: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введения боевых действий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43 000 (сорок три тысячи) тенге (из местного бюджета);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15 000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а также детей, обучающихся по очной форме обучения в организациях образования до времени их окончания (но не более чем до достижения двадцатитрехлетнего возраста) –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- Международный день памяти жертв радиационных аварий и катастроф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 военного значения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- День Победы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участникам Великой Отечественной войны – 1 500 000 (один миллион пятьсот тысяч) тенге, а также из средств местного бюджета дополнительно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 – фашистских формирований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– 70 000 (семьдесят тысячи) тенге, из них: 50 000 (пятьдесят тысяч) тенге из местного бюджета и 20 000 (двадцать тысяч) тенге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мая -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минимальных пенсионных выплат с размером, не превышающим пятидесяти тысяч тенге – 15 000 (пятнадцать тысяч) тенге (из местного бюджета).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- День памяти жертв политических репрессий и голода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 –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60 (шестидесяти)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августа –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с инвалидностью в возрасте до 16 лет – 15 000 (пятнадцать тысяч) тенге (из местного бюджета);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по зрению - 30 000 тенге (из местного бюджета).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Курчатовского городского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24/155-VII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6"/>
    <w:bookmarkStart w:name="z1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спискам, утверждаемым акиматом города Курчатов по представлению уполномоченной организации либо иных организаций без истребования заявлений от получателей.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лицам, получившим ущерб, вследствие стихийного бедствия или пожара, оказывается без учета доходов лица (членов семьи).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для сверки, после чего документы возвращаются услугополучателю.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Курчатовского городского маслихата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0"/>
    <w:bookmarkStart w:name="z1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</w:p>
    <w:bookmarkEnd w:id="21"/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2"/>
    <w:bookmarkStart w:name="z1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течении одного рабочего дня со дня поступления документов от участковой комиссии производит расчет средне 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Start w:name="z1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4"/>
    <w:bookmarkStart w:name="z1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5"/>
    <w:bookmarkStart w:name="z1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26"/>
    <w:bookmarkStart w:name="z1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7"/>
    <w:bookmarkStart w:name="z1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Start w:name="z1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города на текущий финансовый год.</w:t>
      </w:r>
    </w:p>
    <w:bookmarkEnd w:id="29"/>
    <w:bookmarkStart w:name="z12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0"/>
    <w:bookmarkStart w:name="z1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Курчатов;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 (МСУ);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занятости, ежемесячно, перед проведением выплаты проводит сверку данных умерших, выехавших и направленных на постоянное проживание в МСУ.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1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2"/>
    <w:bookmarkStart w:name="z1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3"/>
    <w:bookmarkStart w:name="z1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