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cfdd" w14:textId="490cf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Курчатовского городского маслихата от 25 декабря 2017 года № 18/130-VI "О бюджете города Курчатов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7 сентября 2018 года № 23/181-VI. Зарегистрировано Управлением юстиции города Курчатова Департамента юстиции Восточно-Казахстанской области 24 сентября 2018 года № 5-3-129. Утратило силу - решением Курчатовского городского маслихата Восточно-Казахстанской области от 26 декабря 2018 года № 27/206-VI.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Курчатовского городского маслихата Восточно-Казахстанской области от 26.12.2018 </w:t>
      </w:r>
      <w:r>
        <w:rPr>
          <w:rFonts w:ascii="Times New Roman"/>
          <w:b w:val="false"/>
          <w:i w:val="false"/>
          <w:color w:val="ff0000"/>
          <w:sz w:val="28"/>
        </w:rPr>
        <w:t>№ 27/206-VI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22 августа 2018 года № 22/245- 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5674) Курчатовский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25 декабря 2017 года № 18/130-VI "О бюджете города Курчатов на 2018-2020 годы" (зарегистрировано в Реестре государственной регистрации нормативных правовых актов за номером 5363, опубликовано 3 января 2018 года в Эталонном контрольном банке нормативных правовых актов Республики Казахстан в электронном виде, 4 января 2018 года в областной газете "7 дней")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Курчатов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3 033 330,4 тысячи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1 032 691,6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7 889,0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3 221,0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1 989 528,8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3 159 115,4 тысячи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1 389 565,0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1 438 455,0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48 890,0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5 900,0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5 900,0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- 1 521 250,0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1 521 250,0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Предусмотреть в городском бюджете на 2018 год целевые текущие трансферты из областного бюджета в сумме 247 469,8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Остапенко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Курчатовского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сентября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23/181-VІ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18/130-VІ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2018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3 033 330,4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1 032 691,6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443 647,3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443 647,3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397 999,3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397 999,3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24 072,0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1 989 528,8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1 989 528,8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1 989 528,8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545"/>
        <w:gridCol w:w="1150"/>
        <w:gridCol w:w="1150"/>
        <w:gridCol w:w="5290"/>
        <w:gridCol w:w="33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3 159 115,4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274 694,3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172 614,7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18 692,7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18 612,7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153 922,0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151 212,0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101 426,3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23 535,0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23 085,0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31 694,3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31 161,6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31 158,0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7 764,1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905 337,1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178 981,0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176 512,0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71 503,0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576 339,7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576 339,7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477 938,0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41 089,7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150 016,4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150 016,4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106 864,1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151 095,3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5 949,2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3 114,8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3 114,8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2 834,4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2 834,4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116 513,9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116 513,9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51 879,6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35 712,2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28 632,2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28 632,2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23 523,2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1 489 387,2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32 158,0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12 932,0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17 776,0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1 399 673,4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40 599,4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38 349,4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1 359 074,0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1 359 074,0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57 555,8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57 555,8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10 642,0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150 831,8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70 117,0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70 117,0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70 117,0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20 770,8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18 194,8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7 982,8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59 594,0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30 607,0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28 987,0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9 649,0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35 575,2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35 575,2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17 783,0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15 683,6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9 629,4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3 310,9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39 645,9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39 645,9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39 645,9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39 053,0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1 389 565,0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-1 521 250,0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1 521 250,0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131 685,0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131 685,0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