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42a6a" w14:textId="c042a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Курчатов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26 декабря 2018 года № 27/206-VI. Зарегистрировано Управлением юстиции города Курчатова Департамента юстиции Восточно-Казахстанской области 8 января 2019 года № 5-3-135. Утратило силу решением Курчатовского городского маслихата Восточно-Казахстанской области от 6 января 2020 года № 37/293-VI.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Курчатовского городского маслихата Восточно-Казахстанской области от 06.01.2020 </w:t>
      </w:r>
      <w:r>
        <w:rPr>
          <w:rFonts w:ascii="Times New Roman"/>
          <w:b w:val="false"/>
          <w:i w:val="false"/>
          <w:color w:val="ff0000"/>
          <w:sz w:val="28"/>
        </w:rPr>
        <w:t>№ 37/293-VI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5704) Курчатовский городской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Курчатов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3 950 112,5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1 118 170,0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13 962,0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3 019,0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2 814 961,5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4 018 417,9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-30 000,0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- 38 305,4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38 305,4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68 305,4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Курчатовского городского маслихата Восточно-Казахстанской области от 25.11.2019 </w:t>
      </w:r>
      <w:r>
        <w:rPr>
          <w:rFonts w:ascii="Times New Roman"/>
          <w:b w:val="false"/>
          <w:i w:val="false"/>
          <w:color w:val="000000"/>
          <w:sz w:val="28"/>
        </w:rPr>
        <w:t>№ 36/280-VI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2019 год нормативы распределения доходов в бюджет города по социальному налогу, индивидуальному подоходному налогу с доходов, облагаемых у источника выплаты, в размере 100 процентов,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5704).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городском бюджете на 2019 год объем субвенции, передаваемой из областного бюджета, в сумме 417 758,0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города на 2019 год в сумме 21 808,0 тысяч тенге.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перечень местных бюджетных программ, не подлежащих секвестру в процессе исполнения городского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городском бюджете на 2019 год целевые текущие трансферты из областного бюджета в сумме 360 223,5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Курчатовского городского маслихата Восточно-Казахстанской области от 25.11.2019 </w:t>
      </w:r>
      <w:r>
        <w:rPr>
          <w:rFonts w:ascii="Times New Roman"/>
          <w:b w:val="false"/>
          <w:i w:val="false"/>
          <w:color w:val="000000"/>
          <w:sz w:val="28"/>
        </w:rPr>
        <w:t>№ 36/280-VI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городском бюджете на 2019 год целевые трансферты на развитие из областного бюджета в сумме 76 877,0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Курчатовского городского маслихата Восточно-Казахстанской области от 23.09.2019 </w:t>
      </w:r>
      <w:r>
        <w:rPr>
          <w:rFonts w:ascii="Times New Roman"/>
          <w:b w:val="false"/>
          <w:i w:val="false"/>
          <w:color w:val="000000"/>
          <w:sz w:val="28"/>
        </w:rPr>
        <w:t>№ 35/268-VI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городском бюджете на 2019 год целевые текущие трансферты из республиканского бюджета в сумме 271 439,0 тысяч тенге, в том числе за счет целевого трансферта из Национального фонда Республики Казахстан – 63 871,0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Курчатовского городского маслихата Восточно-Казахстанской области от 25.11.2019 </w:t>
      </w:r>
      <w:r>
        <w:rPr>
          <w:rFonts w:ascii="Times New Roman"/>
          <w:b w:val="false"/>
          <w:i w:val="false"/>
          <w:color w:val="000000"/>
          <w:sz w:val="28"/>
        </w:rPr>
        <w:t>№ 36/280-VI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городском бюджете на 2019 год целевые трансферты на развитие из республиканского бюджета в сумме 1 688 664,0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Курчатовского городского маслихата Восточно-Казахстанской области от 23.09.2019 </w:t>
      </w:r>
      <w:r>
        <w:rPr>
          <w:rFonts w:ascii="Times New Roman"/>
          <w:b w:val="false"/>
          <w:i w:val="false"/>
          <w:color w:val="000000"/>
          <w:sz w:val="28"/>
        </w:rPr>
        <w:t>№ 35/268-VI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Признать утратившими силу некоторые решения Курчатовского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2019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Тлеугабылова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Курчатовского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27/206-VІ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Курчатовского городского маслихата Восточно-Казахстанской области от 25.11.2019 </w:t>
      </w:r>
      <w:r>
        <w:rPr>
          <w:rFonts w:ascii="Times New Roman"/>
          <w:b w:val="false"/>
          <w:i w:val="false"/>
          <w:color w:val="ff0000"/>
          <w:sz w:val="28"/>
        </w:rPr>
        <w:t>№ 36/280-VI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3 950 112,5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1 118 170,0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508 134,3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508 134,3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438 836,5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438 836,5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139 757,5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28 606,7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3 864,7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2 814 961,5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2 814 961,5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2 814 961,5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589"/>
        <w:gridCol w:w="1241"/>
        <w:gridCol w:w="1241"/>
        <w:gridCol w:w="4950"/>
        <w:gridCol w:w="3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4 018 417,9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267 340,5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161 006,5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140 351,5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138 337,7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2 013,8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22 731,8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21 709,8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32 785,9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32 150,9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34 625,3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34 257,3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17 770,1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17 770,1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17 770,1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17 770,1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1 012 227,2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202 304,6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202 304,6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78 438,8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123 865,8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703 087,1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703 087,1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605 011,0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41 105,1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106 835,5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106 835,5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38 144,7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3 384,1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240 704,7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43 020,5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40 548,8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40 548,8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2 471,7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2 471,7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169 297,2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169 297,2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100 935,6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27 716,0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1 962 632,7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8 599,8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3 553,4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2 710,4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5 046,4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5 046,4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1 709 568,3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73 264,3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40 342,9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32 921,4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1 636 304,0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1 636 304,0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244 464,6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244 464,6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206 664,6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174 889,9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20 310,2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20 310,2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19 390,2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соревнованиях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21 492,6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59 166,1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27 632,4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12 918,1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14 491,3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31 533,7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20 140,7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31 699,6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31 699,6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16 285,6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3 149,8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16 156,8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16 156,8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16 156,8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16 086,8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150 745,0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150 745,0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- 30 000,0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- 38 305,4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38 305,4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68 305,4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68 305,4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27/206-VІ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1 601 239,0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1 165 659,0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523 303,0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523 303,0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444 114,0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444 114,0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163 381,0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25 139,0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589"/>
        <w:gridCol w:w="1241"/>
        <w:gridCol w:w="1241"/>
        <w:gridCol w:w="4950"/>
        <w:gridCol w:w="3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1 601 239,0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242 824,0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144 612,0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827 006,0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179 356,0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179 356,0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582 333,0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582 333,0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489 183,0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128 479,0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118 996,0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118 996,0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78 899,0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78 899,0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78 899,0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78 899,0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27/206-VІ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1 641 530,0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1 205 067,0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539 476,0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539 476,0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457 438,0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457 438,0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171 551,0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109 383,0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27 248,0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33 477,0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26 395,0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589"/>
        <w:gridCol w:w="1241"/>
        <w:gridCol w:w="1241"/>
        <w:gridCol w:w="4950"/>
        <w:gridCol w:w="3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1 641 530,0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247 697,0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146 511,0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127 931,0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127 931,0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33 482,0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883 619,0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180 969,0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180 969,0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611 151,0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611 151,0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515 792,0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91 499,0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91 499,0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108 733,0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42 284,0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132 810,0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146 625,0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19 774,0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43 956,0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29 384,0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27/206-VІ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городского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0"/>
        <w:gridCol w:w="2824"/>
        <w:gridCol w:w="2825"/>
        <w:gridCol w:w="5311"/>
      </w:tblGrid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27/206-VІ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Курчатовского городского маслихата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25 декабря 2017 года № 18/130-VI "О бюджете города Курчатов на 2018-2020 годы", зарегистрировано в Реестре государственной регистрации нормативных правовых актов за номером 5363, опубликовано в Эталонном контрольном банке нормативных правовых актов Республики Казахстан в электронном виде 3 января 2018 года, в газете "7 дней" 4 января 2018 года № 1.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Восточно-Казахстанской области от 13 марта 2018 года № 19/143-VI "О внесении изменений в решение Курчатовского городского маслихата от 25 декабря 2017 года № 18/130-VI "О бюджете города Курчатов на 2018-2020 годы", зарегистрировано в Реестре государственной регистрации нормативных правовых актов за номером 5546, опубликовано в Эталонном контрольном банке нормативных правовых актов Республики Казахстан в электронном виде 29 марта 2018 года, в газете "Мой край" 11 апреля 2018 года № 43.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Восточно-Казахстанской области от 4 мая 2018 года № 20/151-VI "О внесении изменений в решение Курчатовского городского маслихата от 25 декабря 2017 года № 18/130-VI "О бюджете города Курчатов на 2018-2020 годы", зарегистрировано в Реестре государственной регистрации нормативных правовых актов за номером 5-3-120, опубликовано в Эталонном контрольном банке нормативных правовых актов Республики Казахстан в электронном виде 24 мая 2018 года, в газете "Мой край" 23 мая 2018 года № 61.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Восточно-Казахстанской области от 20 июня 2018 года № 21/168-VI "О внесении изменений в решение Курчатовского городского маслихата от 25 декабря 2017 года № 18/130-VI "О бюджете города Курчатов на 2018-2020 годы", зарегистрировано в Реестре государственной регистрации нормативных правовых актов за номером 5-3-125, опубликовано в Эталонном контрольном банке нормативных правовых актов Республики Казахстан в электронном виде 5 июля 2018 года, в газете "Мой край" 4 июля 2018 года № 79.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Восточно-Казахстанской области от 7 сентября 2018 года № 23/181-VI "О внесении изменений в решение Курчатовского городского маслихата от 25 декабря 2017 года № 18/130-VI "О бюджете города Курчатов на 2018-2020 годы", зарегистрировано в Реестре государственной регистрации нормативных правовых актов за номером 5-3-129, опубликовано в Эталонном контрольном банке нормативных правовых актов Республики Казахстан в электронном виде 1 октября 2018 года, в газете "Мой край" 3 октября 2018 года № 118.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Восточно-Казахстанской области от 30 октября 2018 года № 25/194-VI "О внесении изменений в решение Курчатовского городского маслихата от 25 декабря 2017 года № 18/130-VI "О бюджете города Курчатов на 2018-2020 годы", зарегистрировано в Реестре государственной регистрации нормативных правовых актов за номером 5-3-131, опубликовано в Эталонном контрольном банке нормативных правовых актов Республики Казахстан в электронном виде 27 ноября 2018 года, в газете "Мой край" 21 ноября 2018 года № 139.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Восточно-Казахстанской области от 23 ноября 2018 года № 26/197-VI "О внесении изменений и дополнений в решение Курчатовского городского маслихата от 25 декабря 2017 года № 18/130-VI "О бюджете города Курчатов на 2018-2020 годы", зарегистрировано в Реестре государственной регистрации нормативных правовых актов за номером 5-3-134, опубликовано в Эталонном контрольном банке нормативных правовых актов Республики Казахстан в электронном виде 14 декабря 2018 года, в газете "Мой край" 19 декабря 2018 года № 151.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