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a4f87" w14:textId="28a4f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единого тарифа на регулярные автомобильные перевозки пассажиров и багажа по городу Риддеру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Риддера Восточно-Казахстанской области от 15 мая 2018 года № 369. Зарегистрировано Управлением юстиции города Риддера Департамента юстиции Восточно-Казахстанской области 5 июня 2018 года № 5-4-174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постановления акимата города Риддера Восточно-Казахстанской области от 29.12.2022 </w:t>
      </w:r>
      <w:r>
        <w:rPr>
          <w:rFonts w:ascii="Times New Roman"/>
          <w:b w:val="false"/>
          <w:i w:val="false"/>
          <w:color w:val="ff0000"/>
          <w:sz w:val="28"/>
        </w:rPr>
        <w:t>№ 1192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июля 2003 года "Об автомобильном транспорте" акимат города Риддера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единый тариф на регулярные автомобильные перевозки пассажиров и багажа по городу Риддеру в размере 130 (сто тридцать) тенге.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акимата города Риддера Восточно-Казахстанской области от 29.12.2022 </w:t>
      </w:r>
      <w:r>
        <w:rPr>
          <w:rFonts w:ascii="Times New Roman"/>
          <w:b w:val="false"/>
          <w:i w:val="false"/>
          <w:color w:val="000000"/>
          <w:sz w:val="28"/>
        </w:rPr>
        <w:t>№ 1192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жилищно-коммунального хозяйства, пассажирского транспорта и автомобильных дорог города Риддера" в установленном законодательством Республики Казахстан порядке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Восточно-Казахстанской области;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размещение настоящего постановления на интернет – ресурсе акима города Риддера после его официального опубликования.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Риддера "Об установлении единого тарифа на регулярные автомобильные перевозки пассажиров и багажа в городском сообщении на территории города Риддера" от 28 декабря 2015 года № 1325 (зарегистрировано в Реестре государственной регистрации нормативных правовых актов за № 4365, опубликовано 03 марта 2016 года в газете "Лениногорская правда", 02 марта 2016 года в информационно-правовой системе "Әділет").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города Риддера Харченко С.А.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Риддера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"СОГЛАСОВАНО"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Риддерского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 ______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"15" мая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 Панченко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