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40e56" w14:textId="8540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22 декабря 2017 года № 18/2-VI "О бюджете города Риддера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12 сентября 2018 года № 24/2-VI. Зарегистрировано Управлением юстиции города Риддера Департамента юстиции Восточно-Казахстанской области 21 сентября 2018 года № 5-4-177. Утратило силу решением Риддерского городского маслихата Восточно-Казахстанской области от 27 декабря 2019 года № 38/2-VI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Риддерского городского маслихата Восточно-Казахстанской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Восточно-Казахстанского областного маслихата от 22 августа 2018 года № 22/245-VI "О внесении изменений в решение Восточно-Казахстанского областного маслихата от 13 декабря 2017 года №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(зарегистрировано в Реестре государственной регистрации нормативных правовых актов за № 5674),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22 декабря 2017 года № 18/2-VI "О бюджете города Риддера на 2018-2020 годы" (зарегистрировано в Реестре государственной регистрации нормативных правовых актов за номером 5370, опубликовано в Эталонном контрольном банке нормативных правовых актов Республики Казахстан в электронном виде 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5700783,2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3015062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34456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22500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2628765,2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5889545,4 тысяч тенге;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-150000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150000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16973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-55735,2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55735,2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2018 год целевые текущие трансферты из областного бюджета в размере 515424,2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2018 год целевые трансферты на развитие из областного бюджета в размере 132218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В. Козлов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XXIV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сентября 2018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24/2 -VI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ХVIII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5700783,2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3015062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682723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682723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1222914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718941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2628765,2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2628765,2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2628765,2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569"/>
        <w:gridCol w:w="1199"/>
        <w:gridCol w:w="1199"/>
        <w:gridCol w:w="5516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5889545,4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308412,6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и оценка документации по вопросам бюджетных инвестиций и государственно-частного партнерства, в том числе концессии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43631,1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и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3081379,1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314623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2209777,9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111405,8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111405,8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2098372,1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1979985,1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179458,2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371457,2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320282,2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320282,2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147824,2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659342,4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393514,9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     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111640,4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195067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422859,4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81719,3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91100,1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уничтожение бродячих собак и кошек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536313,8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536313,8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536313,8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478138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 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-55735,2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