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eb74a" w14:textId="d5eb7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социальной поддержки специалистам государственных организаций, проживающим и работающим в сельских населенных пунктах города Риддера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Риддерского городского маслихата Восточно-Казахстанской области от 25 октября 2018 года № 25/8-VI. Зарегистрировано Управлением юстиции города Риддера Департамента юстиции Восточно-Казахстанской области 27 ноября 2018 года № 5-4-181. Утратило силу -решением Риддерского городского маслихата Восточно-Казахстанской области от 20 октября 2020 года № 48/3-VI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Риддерского городского маслихата Восточно-Казахстанской области от 20.10.2020 № 48/3-VI (вводится в действие по истечении десяти календарных дней после дня его первого официального опубликования, и распространяется на отношения возникшие с 01.10.2020).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и подпунктом 15)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Риддерский городской маслихат РЕШИЛ:</w:t>
      </w:r>
    </w:p>
    <w:bookmarkEnd w:id="0"/>
    <w:bookmarkStart w:name="z2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Социальная поддержка по оплате коммунальных услуг и приобретению топлива оказывается один раз в год за счет бюджетных средств в размере 25920 (двадцать пять тысяч девятьсот двадцать) тенге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города Риддера.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Риддерского городского маслихата Восточно-Казахстанской области от 24.09.2019 </w:t>
      </w:r>
      <w:r>
        <w:rPr>
          <w:rFonts w:ascii="Times New Roman"/>
          <w:b w:val="false"/>
          <w:i w:val="false"/>
          <w:color w:val="000000"/>
          <w:sz w:val="28"/>
        </w:rPr>
        <w:t>№ 35/9-VI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следующий порядок оказания социальной поддержки по оплате коммунальных услуг и приобретению топлива (далее – социальная поддержка):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назначение социальной поддержки осуществляется уполномоченным органом – государственным учреждением "Отдел занятости, социальных программ и регистрации актов гражданского состояния города Риддера" (далее - услугодатель);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для получения социальной поддержки физическое лицо (или его представитель по нотариально заверенной доверенности) (далее – услугополучатель) обращается в некоммерческое акционерное общество "Государственная корпорация "Правительство для граждан" (далее Государственная корпорация) к услугодателю с заявлением в произвольной форме и представляет документы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"Назначение социальной помощи специалистам социальной сферы, проживающим и работающим в сельских населенных пунктах, по приобретению топлива" утверждҰнного приказом Министра здравоохранения и социального развития Республики Казахстан от 28 апреля 2015 года № 279;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решение о назначении социальной поддержки либо мотивированный ответ об отказе при обращении в Государственную корпорацию, услугодателю принимается услугодателем с момента регистрации пакета документов в течение 10 (десять) рабочих дней, при обращении в Государственную корпорацию день приема не входит в срок оказания государственной услуги;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основанием для отказа в назначении социальной поддержки является: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предоставления услугополучателем неполного пакета документов согласно перечню, указанному в подпункте 2) настоящего пункта и (или) документов с истекшим сроком действия;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недостоверность сведений или несоответствие документов предоставляемых заявителем;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проживание в сельской местности за пределами города Риддера;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совмещении должностей, должность получателя социальной поддержки по основному месту работы, не соответствует перечню должностей имеющих право на социальную поддержку;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обращение в течение года, в случае назначения социальной поддержки в текущем году.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 с изменением, внесенным решением Риддерского городского маслихата Восточно-Казахстанской области от 27.12.2019 </w:t>
      </w:r>
      <w:r>
        <w:rPr>
          <w:rFonts w:ascii="Times New Roman"/>
          <w:b w:val="false"/>
          <w:i w:val="false"/>
          <w:color w:val="ff0000"/>
          <w:sz w:val="28"/>
        </w:rPr>
        <w:t>№ 38/10-VI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 некоторые решения Риддера городского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Козлов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Панченко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Риддерского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октября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25/8-VI</w:t>
            </w:r>
          </w:p>
        </w:tc>
      </w:tr>
    </w:tbl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Риддерского городского маслихата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Риддерского городского маслихата от 15 июля 2014 года № 28/5-V "О предоставлении социальной помощи специалистам государственных организаций, проживающим и работающим в сельских населенных пунктах, на приобретение топлива" (зарегистрировано в Реестре государственной регистрации нормативных правовых актов № 3435, опубликовано 19 августа 2014 года в информационно-правовой системе "Әділет").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Риддерского городского маслихата от 14 июля 2015 года № 36/7-V "О внесении изменения в решение Риддерского городского маслихата от 15 июля 2014 года № 28/5-V "О предоставлении социальной помощи специалистам государственных организаций, проживающим и работающим в сельских населенных пунктах, на приобретение топлива" (зарегистрировано в Реестре государственной регистрации нормативных правовых актов № 4081, опубликовано 9 сентября 2015 года в информационно-правовой системе "Әділет").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Риддерского городского маслихата от 20 июля 2016 года № 4/9-VI "О внесении изменения в решение Риддерского городского маслихата от 15 июля 2014 года № 28/5-V "О предоставлении социальной помощи специалистам государственных организаций, проживающим и работающим в сельских населенных пунктах, на приобретение топлива" (зарегистрировано в Реестре государственной регистрации нормативных правовых актов № 4649, опубликовано в Эталонном контрольном банке нормативных правовых актов Республики Казахстан 25 августа 2016 года).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Риддерского городского маслихата от 25 октября 2017 года № 16/6-VI "О внесении изменения в решение Риддерского городского маслихата от 15 июля 2014 года № 28/5-V "О предоставлении социальной помощи специалистам государственных организаций, проживающим и работающим в сельских населенных пунктах, на приобретение топлива" (зарегистрировано в Реестре государственной регистрации нормативных правовых актов № 5274, опубликовано в Эталонном контрольном банке нормативных правовых актов Республики Казахстан 10 ноября 2017 года).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