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e3cf" w14:textId="c43e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2017 года № 18/2-VI "О бюджете города Риддера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10 декабря 2018 года № 27/2-VI. Зарегистрировано Управлением юстиции города Риддера Департамента юстиции Восточно-Казахстанской области 13 декабря 2018 года № 5-4-183.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5695),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номером 5370,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5767998,1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3032169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72324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33036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2630469,1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5862185,3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-94187,2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94187,2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текущие трансферты из областного бюджета в размере 509945,5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2018 год целевые трансферты на развитие из областного бюджета в размере 209499,6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2018 год целевые текущие трансферты из республиканского бюджета в размере 208750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городском бюджете на 2018 год целевые текущие трансферты из республиканского бюджета на реализацию мероприятий, направленных на развитие рынка труда, в рамках Программы продуктивной занятости и массового предпринимательства в размере 45060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XXVІІ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5"/>
        <w:gridCol w:w="543"/>
        <w:gridCol w:w="6056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5767998,1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5862185,3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2155343,9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2043938,1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1925551,1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 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-94187,2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