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916e" w14:textId="0f39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27 марта 2018 года № 20/3-VI. Зарегистрировано Департаментом юстиции Восточно-Казахстанской области 10 апреля 2018 года № 5596.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Риддера и административно-подчиненных городу населенных пунктов на единицу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декабря 2010 года № 29/7 - IV "О ставках фиксированного налога" (зарегистрировано в Реестре государственной регистрации нормативных правовых актов за № 5-4-142, опубликовано в газете "Лениногорская правда" от 28 января 2011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действует до 01 января 2020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Риддерского городского маслихата Восточно-Казахстанской области от 18.07.2019 </w:t>
      </w:r>
      <w:r>
        <w:rPr>
          <w:rFonts w:ascii="Times New Roman"/>
          <w:b w:val="false"/>
          <w:i w:val="false"/>
          <w:color w:val="000000"/>
          <w:sz w:val="28"/>
        </w:rPr>
        <w:t>№ 34/6-VI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 января 2020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2018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Риддерского городского маслихата Восточно-Казахстанской области от 18.07.2019 </w:t>
      </w:r>
      <w:r>
        <w:rPr>
          <w:rFonts w:ascii="Times New Roman"/>
          <w:b w:val="false"/>
          <w:i w:val="false"/>
          <w:color w:val="ff0000"/>
          <w:sz w:val="28"/>
        </w:rPr>
        <w:t>№ 34/6- 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01 января 2020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97"/>
        <w:gridCol w:w="4283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населҰнном пункте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