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93c6" w14:textId="4949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28 марта 2018 года № 22/12-VІ. Зарегистрировано Управлением юстиции Абайского района Департамента юстиции Восточно-Казахстанской области 17 апреля 2018 года № 5-5-142. Утратило силу решением маслихата Абайского района Восточно-Казахстанской области от 22 июня 2018 года № 25/6-VI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22.06.2018 № 25/6-VІ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подпункта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по Абайскому району на единицу налогообложения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21 августа 2012 года № 6-3 "Об установлении единых ставок фиксированного налога" (зарегистрировано в Реестре государственной регистрации нормативных правовых актов за № 2646, опубликовано в газете "Абай елі" от 15-22 сентября 2012 года);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18 октября 2016 года № 6/5-VІ "О внесении изменений в решение Абайского районного маслихата от 21 августа 2012 года № 6-3 "Об утверждении размеров месячных ставок фиксированного налога" (зарегистрировано в Реестре государственной регистрации нормативных правовых актов за № 4725, опубликовано в газете "Абай елі" от 8-15 ноября 2016 года, в Эталонном контрольном банке нормативных правовых актов Республики Казахстан от 11 ноября 2016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22/12-VІ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6311"/>
        <w:gridCol w:w="4434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налогооблажения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быз выигрыша, предназначенный для проведения игры с участием более одного игрока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