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a1155" w14:textId="a5a11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Абайского района от 24 апреля 2017 года № 228 "Об утверждении методики оценки деятельности административных государственных служащих корпуса "Б" государственного учреждения "Аппарат акима Абайского района", местных исполнительных органов, финансируемых из местного бюджета"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Абайского района Восточно-Казахстанской области от 19 апреля 2018 года № 71. Зарегистрировано Управлением юстиции Абайского района Департамента юстиции Восточно-Казахстанской области 2 мая 2018 года № 5-5-146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 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акимат Абайского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Абайского района от 24 апреля 2017 года № 228 "Об утверждении методики оценки деятельности административных государственных служащих корпуса "Б" государственного учреждения "Аппарат акима Абайского района", местных исполнительных органов, финансируемых из местного бюджета" (зарегистрировано в Реестре государственной регистрации нормативных правовых актов за № 5038, опубликованное в газете "Абай елі" от 24-31 мая 2017 года и в эталонном контрольном банке нормативных правовых актов Республики Казахстан в электронном виде от 7 июня 2017 года).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Абайского района" в установленном законодательством Республики Казахстан порядке обеспечить: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государственной регистрация настоящего постановления направление его копии на официальное опубликование в периодические печатные издания, распространяемых на территории Абайского района;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интернет-ресурсе акимата Абайского района после его официального опубликования.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исполняющего обязанности руководителя аппарата акима района Д. Маратулы.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Байсабыров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