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8c8a6" w14:textId="2f8c8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22 декабря 2017 года № 19/3-VІ "О бюджете Абайского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Восточно-Казахстанской области от 25 апреля 2018 года № 23/2-VІ. Зарегистрировано Управлением юстиции Абайского района Департамента юстиции Восточно-Казахстанской области 5 мая 2018 года № 5-5-147. Утратило силу - решением Абайского районного маслихата Восточно-Казахстанской области от 25 декабря 2018 года № 30/4-VI.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Восточно-Казахстанской области от 25.12.2018 </w:t>
      </w:r>
      <w:r>
        <w:rPr>
          <w:rFonts w:ascii="Times New Roman"/>
          <w:b w:val="false"/>
          <w:i w:val="false"/>
          <w:color w:val="ff0000"/>
          <w:sz w:val="28"/>
        </w:rPr>
        <w:t>№ 30/4-VI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12 апреля 2018 года № 19/213-VI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 Казахстанского областного маслихата от 13 декабря 2017 года № 16/176-VІ "Об областном бюджете на 2018-2020 годы" (зарегистрировано в Реестре государственной регистрации нормативных правовых актов за № 5622),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маслихата Абайского района Восточно-Казахстанской области от 22.06.2018 </w:t>
      </w:r>
      <w:r>
        <w:rPr>
          <w:rFonts w:ascii="Times New Roman"/>
          <w:b w:val="false"/>
          <w:i w:val="false"/>
          <w:color w:val="000000"/>
          <w:sz w:val="28"/>
        </w:rPr>
        <w:t>№ 25/5-VI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22 декабря 2017 года № 19/3-VІ "О бюджете Абайского района на 2018-2020 годы" (зарегистрировано в Реестре государственной регистрации нормативных правовых актов за № 5369, опубликовано в газете "Абай елі" от 1 - 7 января, от 8 - 15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3 285 881,8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335 440,0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6 937,0 тысяч тенге;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1 700,0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2 925 531,7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3 285 881,8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31 522,0 тысяч тенге, в том числе: бюджетные кредиты – 43 290,0 тысяч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11 768,0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приобретание финансовых активов – 0,0 тысяч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- 31 522,0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- 31 522,0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43 290,0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11 768,0 тысяч тенге;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16 273,1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апреля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19/3-VІ</w:t>
            </w:r>
          </w:p>
        </w:tc>
      </w:tr>
    </w:tbl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829"/>
        <w:gridCol w:w="534"/>
        <w:gridCol w:w="829"/>
        <w:gridCol w:w="6523"/>
        <w:gridCol w:w="30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3 285 881,8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335 440,0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155 053,0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155 053,0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142 903,0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127 195,0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127 195,0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127 195,0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45 241,0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24 977,0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24 788,0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на земли населенных пунктов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4 731,0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6 937,0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2 925 531,7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2 925 531,7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2 925 531,7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226 910,6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156 848,1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2 541 773,0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43 290,0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43 290,0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43 290,0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43 290,0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16 273,1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16 273,1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16 273,1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16 273,1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582"/>
        <w:gridCol w:w="1228"/>
        <w:gridCol w:w="1229"/>
        <w:gridCol w:w="128"/>
        <w:gridCol w:w="4899"/>
        <w:gridCol w:w="33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3 285 881,8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332 476,0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263 907,0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22 115,0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21 915,0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116 511,0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114 427,0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125 281,0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123 981,0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68 221,0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19 455,0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19 455,0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30 935,0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30 372,0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17 831,0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17 831,0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20 523,0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7 764,0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7 764,0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7 764,0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12 759,0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12 759,0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12 759,0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1 720 674,0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189 200,0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189 200,0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109 825,0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79 375,0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1 482 013,0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1 369 332,0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1 257 523,0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111 809,0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101 181,0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101 181,0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49 461,0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49 461,0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14 680,0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26 082,0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3 673,0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311 588,0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76 326,0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73 720,0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73 720,0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205 080,0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205 080,0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75 466,0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35 496,0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29 915,0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27 613,0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30 182,0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30 182,0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28 022,0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114 405,1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42 480,1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42 480,1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28 268,0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14 212,1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71 925,0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71 925,0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71 925,0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401 608,0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150 279,0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145 279,0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145 279,0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168 121,0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36 984,0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22 049,0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131 137,0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131 137,0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43 397,0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34 397,0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33 897,0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 и информационного пространства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39 811,0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10 626,0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10 065,0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29 185,0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14 730,0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14 455,0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167 076,3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141 419,0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141 419,0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16 024,0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5 750,0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117 645,0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10 863,0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10 863,0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10 863,0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14 794,3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14 794,3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14 794,3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63 347,6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63 347,6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63 347,6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63 347,6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16 707,0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16 207,0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9 325,0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9 325,0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137 429,8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137 429,8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137 429,8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92 069,0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33 881,0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11 470,0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31 522,0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-31 522,0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31 522,0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