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6d1b" w14:textId="3f46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22 июня 2018 года № 25/6-VІ. Зарегистрировано Управлением юстиции Абайского района Департамента юстиции Восточно-Казахстанской области 9 июля 2018 года № 5-5-154. Утратило силу решением Абайского районного маслихата Восточно-Казахстанской области от 11 марта 2020 года № 44/3-VI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11.03.2020 </w:t>
      </w:r>
      <w:r>
        <w:rPr>
          <w:rFonts w:ascii="Times New Roman"/>
          <w:b w:val="false"/>
          <w:i w:val="false"/>
          <w:color w:val="ff0000"/>
          <w:sz w:val="28"/>
        </w:rPr>
        <w:t>№ 44/3-VI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Абайского района на единицу налогообложения в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28 марта 2018 года № 22/12 -VI "О ставках фиксированного налога" (зарегистрировано в Реестре государственной регистрации нормативных правовых актов за № 5-5-142, опубликовано в газете "Абай елі" от 16-30 апреля 2018 года);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 25/6-VІ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8"/>
        <w:gridCol w:w="5214"/>
        <w:gridCol w:w="4378"/>
      </w:tblGrid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