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ead9" w14:textId="54ce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22 декабря 2017 года № 19/3-VІ "О бюджете Абайского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6 сентября 2018 года № 26/2-VІ. Зарегистрировано Управлением юстиции Абайского района Департамента юстиции Восточно-Казахстанской области 21 сентября 2018 года № 5-5-156. Утратило силу - решением Абайского районного маслихата Восточно-Казахстанской области от 25 декабря 2018 года № 30/4-VI.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25.12.2018 </w:t>
      </w:r>
      <w:r>
        <w:rPr>
          <w:rFonts w:ascii="Times New Roman"/>
          <w:b w:val="false"/>
          <w:i w:val="false"/>
          <w:color w:val="ff0000"/>
          <w:sz w:val="28"/>
        </w:rPr>
        <w:t>№ 30/4-VI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августа 2018 года № 22/245-VI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№ 5674),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22 декабря 2017 года № 19/3-VІ "О бюджете Абайского района на 2018-2020 годы" (зарегистрировано в Реестре государственной регистрации нормативных правовых актов за № 5369, опубликовано в газете "Абай елі" от 1-7 января, от 8-15 января 2018 года, в эталонном контрольном банке нормативного правового акта Республики Казахстан в электронном виде от 8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2018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3 525 252,4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333 320,0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6 937,0 тысяч тенге;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3 820,0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3 181 175,4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3 541 525,5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31 522,0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43 290,0 тысяч тенге;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11 768,0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-47 795,1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–47 795,1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43 290,0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11 768,0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16 273,1 тысяч тенге.";      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Принять к исполнению на 2018 год нормативы распределения доходов в бюджет района по социальному налогу, индивидуальному подоходному налогу в размере 94,8 процентов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августа 2018 года № 22/245-VI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№ 5674)."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19/3-VІ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29"/>
        <w:gridCol w:w="534"/>
        <w:gridCol w:w="829"/>
        <w:gridCol w:w="6523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3 525 252,4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333 320,0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154 841,0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154 841,0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142 911,0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127 196,1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127 196,1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127 196,1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42 181,9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25 011,9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24 822,9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5 711,7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5 711,7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5 711,7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3 181 175,4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3 181 175,4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3 181 175,4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482 554,3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156 848,1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2 541 773,0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82"/>
        <w:gridCol w:w="1228"/>
        <w:gridCol w:w="1229"/>
        <w:gridCol w:w="128"/>
        <w:gridCol w:w="4899"/>
        <w:gridCol w:w="33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3 541 525,5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341 185,0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272 460,0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68 327,0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31 335,0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1 967 998,5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1 628 028,0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1 515 347,0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1 402 996,0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112 351,0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150 766,5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150 766,5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310 199,2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76 127,0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204 258,2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204 258,2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76 650,2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115 905,1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421 585,0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160 965,0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160 965,0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168 121,0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29 685,0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63 347,6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63 347,6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63 347,6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63 347,6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129 861,8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129 861,8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129 861,8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-47 795,1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47 795,1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