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307b6" w14:textId="7f307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Абайского района на 2019-2021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Абайского района Восточно-Казахстанской области от 25 декабря 2018 года № 30/4-VІ. Зарегистрировано Управлением юстиции Абайского района Департамента юстиции Восточно-Казахстанской области 28 декабря 2018 года № 5-5-163. Утратило силу решением Абайского районного маслихата Восточно-Казахстанской области от 30 декабря 2019 года № 42/9-VI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Абайского районного маслихата Восточно-Казахстанской области от 30.12.2019 </w:t>
      </w:r>
      <w:r>
        <w:rPr>
          <w:rFonts w:ascii="Times New Roman"/>
          <w:b w:val="false"/>
          <w:i w:val="false"/>
          <w:color w:val="ff0000"/>
          <w:sz w:val="28"/>
        </w:rPr>
        <w:t>№ 42/9-VI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декабря 2018 года № 25/280 - VІ "Об областном бюджете на 2019-2021 годы" (зарегистрировано в Реестре государственной регистрации нормативных правовых актов за № 5704) Абайский районный маслихат РЕШИЛ: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2019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4 638 878,0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462 538,0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21 475,0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20 000,0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4 134 865,0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4 647 618,3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23 217,0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37 875,0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14 658,0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17 300,0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17 300,0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- 49 257,3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49 257,3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37 875,0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14 658,0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26 040,3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Абайского районного маслихата Восточно-Казахстанской области от 22.11.2019 </w:t>
      </w:r>
      <w:r>
        <w:rPr>
          <w:rFonts w:ascii="Times New Roman"/>
          <w:b w:val="false"/>
          <w:i w:val="false"/>
          <w:color w:val="000000"/>
          <w:sz w:val="28"/>
        </w:rPr>
        <w:t>№ 41/2-VI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Принять к исполнению на 2019 год нормативы распределения доходов в бюджет района по социальному налогу, индивидуальному подоходному налогу с доходов, облагаемых у источника выплаты, индивидуальному подоходному налогу с доходов, не облагаемых у источника выплаты, индивидуальному подоходному налогу с доходов иностранных граждан, не облагаемых у источника выплаты в размере 100 процентов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декабря 2018 года № 25/280 - VІ "Об областном бюджете на 2019-2021 годы" (зарегистрировано в Реестре государственной регистрации нормативных правовых актов за № 5704).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 в районном бюджете на 2019 год объем субвенции, передаваемой из областного бюджета в сумме 2 591 255,0 тысяч тенге.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от 23 ноября 2015 года установить гражданским служащим в области здравоохранения, социального обеспечения, образования, культуры, спорта, ветеринарии, лесного хозяйства и особо охраняемых природных территорий, работающим в сельской местности за счет бюджетных средств, повышенные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местности, определяется местным исполнительным органом по согласованию с местным представительным органом.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Установить бюджетные субвенции, передаваемые из районного бюджета в бюджеты сельских округов на 2019 год в сумме 33 881,0 тысяч тенге, в том числе: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Карауылскому сельскому округу – 33 881,0 тысяч тенге;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Утвердить резерв местного исполнительного органа района на 2019 год в сумме 6 741,0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Учесть перечень районных бюджетных программ на 2019 год не подлежащих секвестру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 в районном бюджете на 2019 год целевые трансферты из областного бюджета в сумме 353 384,0 тысяч тенге.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Учесть в районном бюджете на 2019 год целевые трансферты из республиканского бюджета в сумме 285 649,0 тысяч тенге.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Учесть в районном бюджете кредиты из республиканского бюджета в сумме 37 875,0 тысяч тенге на реализацию мер социальной поддержки специалистов.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Учесть в районном бюджете трансферты органам местного самоуправления в сумме 12 255,0 тысяч тенге,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Признать утратившими силу некоторые решения Абайского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Настоящее решение вводится в действие с 1 января 2019 года.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Мукатаев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Абайского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Лдибаев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Абайского районного маслихата Восточно-Казахстанской области от 22.11.2019 </w:t>
      </w:r>
      <w:r>
        <w:rPr>
          <w:rFonts w:ascii="Times New Roman"/>
          <w:b w:val="false"/>
          <w:i w:val="false"/>
          <w:color w:val="ff0000"/>
          <w:sz w:val="28"/>
        </w:rPr>
        <w:t>№ 41/2-VI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4"/>
        <w:gridCol w:w="829"/>
        <w:gridCol w:w="534"/>
        <w:gridCol w:w="829"/>
        <w:gridCol w:w="6523"/>
        <w:gridCol w:w="30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4 638 878,0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462 538,0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139 573,0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139 573,0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облагаемых у источника выплаты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130 883,0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8 400,0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 иностранных граждан, не облагаемых у источника выплаты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167 234,0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153 065,0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юридических лиц и индивидуальных предпринимателей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152 905,0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10 997,0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10 777,0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4 831,0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 (за исключением авиационного) и дизельное топливо, произведенных на территории Республики Казахстан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1 798,0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Лицензионный сбор за право занятия отдельными видами деятельности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сбор, зачисляемый в местный бюджет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лицензиями на занятие отдельными видами деятельности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1 678,0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Фиксированный налог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зачисляемая в местный бюджет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21 475,0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888,1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района (города областного значения), за исключением доходов от аренды имущества коммунальной собственности района (города областного значения),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888,1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местного бюджета физическим лицам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 по бюджетным кредитам (займам), выданным из местного бюджета специализированным организациям, физическим лицам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20 510,0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20 510,0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20 510,0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4 134 865,0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4 134 865,0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4 134 865,0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1 196 077,1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337 157,9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2 591 255,0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на компенсацию потерь в связи с принятием законодательства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0"/>
        <w:gridCol w:w="490"/>
        <w:gridCol w:w="1033"/>
        <w:gridCol w:w="1033"/>
        <w:gridCol w:w="107"/>
        <w:gridCol w:w="6078"/>
        <w:gridCol w:w="279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4 647 618,3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498 258,6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357 514,5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23 366,0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23 116,0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167 490,5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163 337,5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4 153,0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166 658,0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151 708,0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14 950,0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422,1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422,1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налогооблажения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422,1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140 322,0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22 546,0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22 546,0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49 933,0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36 528,0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12 435,0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67 843,0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22 960,0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44 491,0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14 646,0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5 646,0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5 646,0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5 646,0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9 000,0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9 000,0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9 000,0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2 354 908,0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245 073,0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245 073,0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157 308,0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87 765,0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2 004 071,0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1 743 025,0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1 614 060,0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128 965,0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155 647,0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155 647,0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105 399,0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105 399,0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105 764,0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105 764,0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17 201,0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29 725,0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3 965,0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18 411,0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35 462,0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683 869,0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349 240,0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348 050,0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348 050,0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302 196,0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302 196,0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168 522,0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9 720,0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35 979,0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1 343,0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35 915,0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15 920,0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27 797,0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32 433,0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32 433,0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26 160,0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5 903,0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117 459,9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9 144,0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9 144,0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9 144,0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56 258,9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56 258,9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56 258,9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52 057,0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5 057,0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5 057,0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47 000,0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47 000,0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563 920,2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435 307,2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246 149,3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246 149,3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189 157,9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189 157,9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36 775,0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36 775,0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12 943,0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3 600,0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3 610,0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15 622,0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45 235,0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36 095,0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35 595,0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9 140,0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9 140,0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46 603,0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11 050,0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11 050,0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35 553,0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14 816,0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19 822,0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167 208,5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145 436,0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145 436,0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20 642,0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2 654,0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117 640,0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11 035,0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11 035,0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10 845,0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Капиталные расходы государственного органа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10 737,5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10 737,5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10 737,5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34 558,8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34 558,8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34 558,8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34 558,8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62 044,0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48 500,0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48 000,0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48 000,0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13 544,0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9 325,0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9 325,0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4 219,0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2 264,0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1 955,0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51,9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51,9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51,9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51,9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150 693,4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150 693,4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150 693,4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6 431,4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98 126,0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33 881,0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12 255,0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23 217,0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37 875,0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37 875,0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37 875,0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37 875,0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37 875,0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14 658,0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14 658,0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14 658,0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17 300,0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17 300,0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17 300,0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17 300,0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17 300,0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17 300,0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-49 257,3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49 257,3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37 875,0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37 875,0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37 875,0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14 658,0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14 658,0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14 658,0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14 658,0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26 040,3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26 040,3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26 040,3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4"/>
        <w:gridCol w:w="829"/>
        <w:gridCol w:w="534"/>
        <w:gridCol w:w="829"/>
        <w:gridCol w:w="6523"/>
        <w:gridCol w:w="30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3 021 976,0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339 080,0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144 039,0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144 039,0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облагаемых у источника выплаты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129 911,0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13 828,0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 иностранных граждан, не облагаемых у источника выплаты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139 320,0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139 320,0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139 320,0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47 246,0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24 469,0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юридических лиц и индивидуальных предпринимателей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24 149,0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18 780,0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18 243,0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3 303,0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3 303,0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5 172,0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 (за исключением авиационного) и дизельное топливо, произведенных на территории Республики Казахстан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2 333,0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2 333,0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2 041,0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Лицензионный сбор за право занятия отдельными видами деятельности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сбор, зачисляемый в местный бюджет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лицензиями на занятие отдельными видами деятельности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1 938,0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Фиксированный налог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3 303,0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3 303,0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зачисляемая в местный бюджет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3 303,0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4 593,0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района (города областного значения), за исключением доходов от аренды имущества коммунальной собственности района (города областного значения),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местного бюджета физическим лицам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 по бюджетным кредитам (займам), выданным из местного бюджета специализированным организациям, физическим лицам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3 623,0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3 623,0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3 623,0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4 128,0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4 128,0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4 128,0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4 128,0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2 674 175,0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2 674 175,0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2 674 175,0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2 674 175,0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4"/>
        <w:gridCol w:w="582"/>
        <w:gridCol w:w="1228"/>
        <w:gridCol w:w="1229"/>
        <w:gridCol w:w="128"/>
        <w:gridCol w:w="4899"/>
        <w:gridCol w:w="333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3 021 976,0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364 422,0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303 718,0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21 154,0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21 154,0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134 089,0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131 938,0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2 151,0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148 475,0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137 949,0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10 526,0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налогооблажения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60 704,0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42 904,0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31 035,0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10 869,0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12 535,0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5 827,0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5 827,0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5 827,0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6 708,0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6 708,0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6 708,0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1 694 236,0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193 680,0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193 680,0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115 265,0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78 415,0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1 461 782,0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1 356 260,0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1 246 515,0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109 745,0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105 522,0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105 522,0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38 774,0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38 774,0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15 832,0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6 020,0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16 402,0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206 858,0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47 765,0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45 275,0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45 275,0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2 490,0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2 490,0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134 407,0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134 407,0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48 917,0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12 817,0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7 740,0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3 687,0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30 985,0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12 852,0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15 814,0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24 686,0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24 686,0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22 931,0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107 426,0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77 232,0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77 232,0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77 232,0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30 194,0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4 394,0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4 394,0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25 800,0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25 800,0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256 105,0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137 894,0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137 894,0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137 894,0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34 635,0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34 635,0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12 096,0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3 210,0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19 329,0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41 897,0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32 597,0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32 081,0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41 679,0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10 417,0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10 417,0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31 262,0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13 452,0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17 810,0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185 940,0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170 440,0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144 240,0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21 140,0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121 000,0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20 712,0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20 712,0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20 712,0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20 712,0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16 281,0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16 281,0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9 325,0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9 325,0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6 956,0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6 956,0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157 411,0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157 411,0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157 411,0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109 446,0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34 965,0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4"/>
        <w:gridCol w:w="829"/>
        <w:gridCol w:w="534"/>
        <w:gridCol w:w="829"/>
        <w:gridCol w:w="6523"/>
        <w:gridCol w:w="30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3 118 382,0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349 935,0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148 649,0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148 649,0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облагаемых у источника выплаты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134 069,0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14 270,0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 иностранных граждан, не облагаемых у источника выплаты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143 779,0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143 779,0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143 779,0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48 760,0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25 253,0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юридических лиц и индивидуальных предпринимателей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24 922,0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19 382,0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18 827,0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3 409,0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3 409,0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5 338,0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 (за исключением авиационного) и дизельное топливо, произведенных на территории Республики Казахстан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2 408,0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2 408,0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2 106,0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Лицензионный сбор за право занятия отдельными видами деятельности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сбор, зачисляемый в местный бюджет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лицензиями на занятие отдельными видами деятельности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Фиксированный налог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3 409,0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3 409,0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зачисляемая в местный бюджет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3 409,0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4 439,0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района (города областного значения), за исключением доходов от аренды имущества коммунальной собственности района (города областного значения),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местного бюджета физическим лицам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 по бюджетным кредитам (займам), выданным из местного бюджета специализированным организациям, физическим лицам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3 739,0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3 739,0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3 739,0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4 260,0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4 260,0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4 260,0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4 260,0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2 759 748,0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2 759 748,0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2 759 748,0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2 759 748,0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4"/>
        <w:gridCol w:w="582"/>
        <w:gridCol w:w="1228"/>
        <w:gridCol w:w="1229"/>
        <w:gridCol w:w="128"/>
        <w:gridCol w:w="4899"/>
        <w:gridCol w:w="333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3 118 382,0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365 373,0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302 573,0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21 830,0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21 830,0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138 380,0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136 160,0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2 220,0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142 363,0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142 363,0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налогооблажения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62 800,0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44 430,0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32 030,0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18 370,0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18 370,0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1 763 189,0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200 000,0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200 000,0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119 000,0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81 000,0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1 523 080,0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1 414 080,0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1 300 580,0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113 500,0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109 000,0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109 000,0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40 109,0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40 109,0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16 339,0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16 930,0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213 788,0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48 570,0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46 000,0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46 000,0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2 570,0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2 570,0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139 718,0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139 718,0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51 000,0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3 805,0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13 263,0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25 500,0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25 500,0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111 600,0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80 000,0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80 000,0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80 000,0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261 730,0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140 000,0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140 000,0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140 000,0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43 050,0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33 550,0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42 180,0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31 380,0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17 380,0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189 200,0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172 200,0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145 200,0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121 000,0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16 498,0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16 498,0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9 325,0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9 325,0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7 173,0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7 173,0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162 454,0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162 454,0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162 454,0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112 950,0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36 084,0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13 420,0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Абайского района не подлежащий секвестрированию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96"/>
        <w:gridCol w:w="1286"/>
        <w:gridCol w:w="2712"/>
        <w:gridCol w:w="2712"/>
        <w:gridCol w:w="283"/>
        <w:gridCol w:w="331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</w:tr>
      <w:tr>
        <w:trPr>
          <w:trHeight w:val="30" w:hRule="atLeast"/>
        </w:trPr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30" w:hRule="atLeast"/>
        </w:trPr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трансфертов органам местного самоуправления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7"/>
        <w:gridCol w:w="4431"/>
        <w:gridCol w:w="6352"/>
      </w:tblGrid>
      <w:tr>
        <w:trPr>
          <w:trHeight w:val="30" w:hRule="atLeast"/>
        </w:trPr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 "Отдел экономики и финансов района" </w:t>
            </w:r>
          </w:p>
        </w:tc>
        <w:tc>
          <w:tcPr>
            <w:tcW w:w="6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12 255,0</w:t>
            </w:r>
          </w:p>
        </w:tc>
      </w:tr>
      <w:tr>
        <w:trPr>
          <w:trHeight w:val="30" w:hRule="atLeast"/>
        </w:trPr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по:</w:t>
            </w:r>
          </w:p>
        </w:tc>
        <w:tc>
          <w:tcPr>
            <w:tcW w:w="6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Кенгирбай биского сельского округа"</w:t>
            </w:r>
          </w:p>
        </w:tc>
        <w:tc>
          <w:tcPr>
            <w:tcW w:w="6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792,0</w:t>
            </w:r>
          </w:p>
        </w:tc>
      </w:tr>
      <w:tr>
        <w:trPr>
          <w:trHeight w:val="30" w:hRule="atLeast"/>
        </w:trPr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Кокбайского сельского округа"</w:t>
            </w:r>
          </w:p>
        </w:tc>
        <w:tc>
          <w:tcPr>
            <w:tcW w:w="6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2 517,0</w:t>
            </w:r>
          </w:p>
        </w:tc>
      </w:tr>
      <w:tr>
        <w:trPr>
          <w:trHeight w:val="30" w:hRule="atLeast"/>
        </w:trPr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Кундыздинского сельского округа"</w:t>
            </w:r>
          </w:p>
        </w:tc>
        <w:tc>
          <w:tcPr>
            <w:tcW w:w="6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1 888,0</w:t>
            </w:r>
          </w:p>
        </w:tc>
      </w:tr>
      <w:tr>
        <w:trPr>
          <w:trHeight w:val="30" w:hRule="atLeast"/>
        </w:trPr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Архатского сельского округа"</w:t>
            </w:r>
          </w:p>
        </w:tc>
        <w:tc>
          <w:tcPr>
            <w:tcW w:w="6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1 070,0</w:t>
            </w:r>
          </w:p>
        </w:tc>
      </w:tr>
      <w:tr>
        <w:trPr>
          <w:trHeight w:val="30" w:hRule="atLeast"/>
        </w:trPr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Каскабулакского сельского округа"</w:t>
            </w:r>
          </w:p>
        </w:tc>
        <w:tc>
          <w:tcPr>
            <w:tcW w:w="6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1 070,0</w:t>
            </w:r>
          </w:p>
        </w:tc>
      </w:tr>
      <w:tr>
        <w:trPr>
          <w:trHeight w:val="30" w:hRule="atLeast"/>
        </w:trPr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Саржальского сельского округа"</w:t>
            </w:r>
          </w:p>
        </w:tc>
        <w:tc>
          <w:tcPr>
            <w:tcW w:w="6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2 610,0</w:t>
            </w:r>
          </w:p>
        </w:tc>
      </w:tr>
      <w:tr>
        <w:trPr>
          <w:trHeight w:val="30" w:hRule="atLeast"/>
        </w:trPr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Токтамысского сельского округа"</w:t>
            </w:r>
          </w:p>
        </w:tc>
        <w:tc>
          <w:tcPr>
            <w:tcW w:w="6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1 238,0</w:t>
            </w:r>
          </w:p>
        </w:tc>
      </w:tr>
      <w:tr>
        <w:trPr>
          <w:trHeight w:val="30" w:hRule="atLeast"/>
        </w:trPr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Медеуского сельского округа"</w:t>
            </w:r>
          </w:p>
        </w:tc>
        <w:tc>
          <w:tcPr>
            <w:tcW w:w="6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30/4-VI</w:t>
            </w:r>
          </w:p>
        </w:tc>
      </w:tr>
    </w:tbl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от 22 декабря 2017 года "О бюджете Абайского района на 2018-2020 годы" (зарегистрировано в Реестре государственной регистрации нормативных правовых актов за № 5369, опубликовано в газете "Абай елі" от 1-7 января, от 8-15 января 2018 года);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от 14 марта 2018 года № 21/2- VІ "О внесении изменений в решение Абайского районного маслихата от 22 декабря 2017 года № 19/3-VІ "О бюджете Абайского района на 2018-2020 годы" (зарегистрировано в Реестре государственной регистрации нормативных правовых актов за № 5560, опубликовано в газете "Абай елі" от 1-7 апреля 2018 года);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от 25 апреля 2018 года № 23/2- VІ "О внесении изменений в решение Абайского районного маслихата от 22 декабря 2017 года № 19/3-VІ "О бюджете Абайского района на 2018-2020 годы" (зарегистрировано в Реестре государственной регистрации нормативных правовых актов за № 5-5-147, опубликовано в газете "Абай елі" от 16-23 мая 2018 года);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от 22 июня 2018 года № 25/4- VІ "О внесении изменений в решение Абайского районного маслихата от 22 декабря 2017 года № 19/3-VІ "О бюджете Абайского района на 2018-2020 годы" (зарегистрировано в Реестре государственной регистрации нормативных правовых актов за № 5-5-151, опубликовано в газете "Абай елі" от 1-7, 8-15 июля 2018 года);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от 22 июня 2018 года № 25/5- VІ "О внесении изменения в решение Абайского районного маслихата от 25 апреля 2018 года № 23/2-VІ "О внесении изменений в решение Абайского районного маслихата от 22 декабря 2017 года № 19/3-VІ "О бюджете Абайского района на 2018-2020 годы" (зарегистрировано в Реестре государственной регистрации нормативных правовых актов за № 5-5-152, опубликовано в газете "Абай елі" от 16-23 июля 2018 года);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от 6 сентября 2018 года № 26/2- VІ "О внесении изменений в решение Абайского районного маслихата от 22 декабря 2017 года № 19/3-VІ "О бюджете Абайского района на 2018-2020 годы" (зарегистрировано в Реестре государственной регистрации нормативных правовых актов за № 5-5-156, опубликовано в газете "Абай елі" от 24-30 сентября 2018 года);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от 23 октября 2018 года № 27/4- VІ "О внесении изменений в решение Абайского районного маслихата от 22 декабря 2017 года № 19/3-VІ "О бюджете Абайского района на 2018-2020 годы" (зарегистрировано в Реестре государственной регистрации нормативных правовых актов за № 5-5-157, опубликовано в газете "Абай елі" от 8-15, 16-23 ноября 2018 года);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от 27 ноября 2018 года № 28/2- VІ "О внесении изменений в решение Абайского районного маслихата от 22 декабря 2017 года № 19/3-VІ "О бюджете Абайского района на 2018-2020 годы" (зарегистрировано в Реестре государственной регистрации нормативных правовых актов за № 5-5-161, опубликовано в газете "Абай елі" 8-15 декабря 2018 года).</w:t>
      </w:r>
    </w:p>
    <w:bookmarkEnd w:id="2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