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277d9" w14:textId="9b27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Восточно-Казахстанской области от 7 февраля 2018 года № 34. Зарегистрировано Департаментом юстиции Восточно-Казахстанской области 14 февраля 2018 года № 5480. Утратило силу - постановлением акимата Абайского района Восточно-Казахстанской области от 19 ноября 2018 года № 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Абайского района Восточно-Казахстанской области от 19.11.2018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Абайского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Абайского района"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Абайского района;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Абайского района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Таттибекова Б.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7 " февраля 2018 года № 34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4"/>
        <w:gridCol w:w="3584"/>
        <w:gridCol w:w="5912"/>
      </w:tblGrid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дошкольные организации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заказ, количество мест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центры при школах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7 " февраля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061"/>
        <w:gridCol w:w="4499"/>
        <w:gridCol w:w="5680"/>
      </w:tblGrid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дошкольные организации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до 3 лет (тенге)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от 3 до 7 лет (тенге)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 при школах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162,5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Затраты на одного ребенка на 1 день в зависимости от возраста. Рассчитаны на фактические рабочие дни.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