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5926" w14:textId="c965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 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 мая 2018 года № 22/157-VI. Зарегистрировано Управлением юстиции Аягозского района Департамента юстиции Восточно-Казахстанской области 11 мая 2018 года № 5-6-168.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5622)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8770167,0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4324391,0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4429466,0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8785491,9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12795,0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18202,0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- 28119,9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28119,9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мая 2018 года № 22/157-VI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17/125-VI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67"/>
        <w:gridCol w:w="559"/>
        <w:gridCol w:w="867"/>
        <w:gridCol w:w="6567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8770167,0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4324391,0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1020959,0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2358999,0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2341765,0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2341481,0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4429466,0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4429466,0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4429466,0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8785491,9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586524,9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5042824,8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3985556,7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3896827,7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-28119,9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 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