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9c8ad" w14:textId="ad9c8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Аягозского районного маслихата от 28 мая 2014 года № 25/176-V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15 июня 2018 года № 24/169-VI. Зарегистрировано Управлением юстиции Аягозского района Департамента юстиции Восточно-Казахстанской области 2 июля 2018 года № 5-6-173. Утратило силу решением Аягозского районного маслихата Восточно-Казахстанской области от 4 сентября 2020 года № 52/440-VI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Аягозского районного маслихата Восточно-Казахстанской области от 04.09.2020 </w:t>
      </w:r>
      <w:r>
        <w:rPr>
          <w:rFonts w:ascii="Times New Roman"/>
          <w:b w:val="false"/>
          <w:i w:val="false"/>
          <w:color w:val="ff0000"/>
          <w:sz w:val="28"/>
        </w:rPr>
        <w:t>№ 52/440-VI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самоуправлений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Аягозский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28 мая 2014 года № 25/176-V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номером 3381, опубликовано в информационно-правовой системе "Әділет" 30 июня 2014 года, в газете "Аягөз жаңалықтары" от 5 июля 2014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Аягозского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июня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24/169-VI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Основные термины и понятия, которые используются в Правилах оказания социальной помощи, установления размеров и определения перечня отдельных категорий нуждающихся граждан (далее - Правила):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уполномоченная организация – Государственная корпорация "Правительство для граждан" (далее-уполномоченная организация) -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Аягозского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Восточно-Казахстанской области;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праздничные дни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дни национальных и государственных праздников Республики Казахстан;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– государственное учреждение "Отдел занятости и социальных программ Аягозского района Восточно- Казахстанской области", финансируемый за счет местного бюджета, осуществляющий оказание социальной помощи;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трудная жизненная ситуация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ситуация, объективно нарушающая жизнедеятельность гражданина, которую он не может преодолеть самостоятельно;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– комиссия, создаваемая решением акима Аягозского района, города Аягоз, поселкового, сельского округа для проведения обследования материального положения лиц (семей), обратившихся за социальной помощью и подготовки заключений;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– утвержденный максимальный размер социальной помощи.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целей настоящих Правил под социальной помощью понимается помощь, предоставляемая местным исполнительным органом Аягозского района (далее МИО) в денежной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Настоящие Правила распространяются на лиц, зарегистрированных на территории Аягозского района.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к памятным датам и праздничным дням оказывается единовременно в виде денежных выплат. При наступлении трудной жизненной ситуации социальная помощь назначается единовременно на финансовый год.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Участковые и специальные комиссии осуществляют свою деятельность на основании положений, утверждаемых акиматом Восточно-Казахстанской области.</w:t>
      </w:r>
    </w:p>
    <w:bookmarkEnd w:id="19"/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помощи, установления размеров социальной помощи и порога среднедушевого дохода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категорий получателей, предельные размеры социальной помощи, сроки обращения за социальной помощью при наступлении трудной жизненной ситуации вследствие стихийного бедствия или пожара, устанавливаются акиматом Аягозского района и утверждаются решением Аягозского районного маслихата.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категории нуждающихся при наступлении трудной жизненной ситуации являются: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установленного Аягозским районным маслихатом в кратном отношении к прожиточному минимуму.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категорий получателей социальной помощи: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дети сироты и дети, оставшиеся без попечения родителей;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безнадзорные несовершеннолетние, в том числе с девиантным поведением;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несовершеннолетние находящиеся в организациях образования с особым режимом содержания;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дети от рождения до трех лет с ограниченными возможностями раннего психофизического развития;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лица, со стойкими нарушениями функций организма, обусловленные физическими и (или) умственными возможностями;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лица, имеющие социально значимые заболевания и заболевания, представляющие опасность для окружающих;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лица неспособные к самообслуживанию, в связи с преклонным возрастом, вследствие перенесенной болезни и (или) инвалидности;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лица, подвергшиеся жестокому обращению, приведшее к социальной дезадаптации и социальной депривации;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бездомные (лица без определенного места жительства);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лица, освобожденные из мест лишения свободы;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лица, находящиеся на учете службы пробации;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лица (семьи), получившие ущерб вследствие стихийного бедствия или пожара;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лица (семьи), со среднедушевым доходом семьи, за квартал, предшествующий кварталу обращения, не превышающим установленного порога.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Установить порог среднедушевого дохода лица (семьи) в размере двухкратной величины прожиточного минимума. 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лиц (семей), получивших ущерб вследствие стихийного бедствия установить порог среднедушевого дохода в размере шестикратной величины прожиточного минимума.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 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Предельный размер социальной помощи составляет до 100 месячных расчетных показателя.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Лицам, имеющим социально значимые заболевания и заболевания представляющие опасность для окружающих, социальная помощь без учета доходов, по спискам медицинских учреждений, оказывается ежемесячно в размере - 6 месячных расчетных показателя.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Единовременная социальная помощь к памятным датам и праздничным дням предоставляется следующим категориям граждан: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вывода войск с территории Афганистана, День памяти воинов –интернационалистов – 15 февраля - участникам боевых действий на территории других государств, а именно: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 военнообязанным, призывавшимся на учебные сборы и направлявшиеся в Афганистан в период ведения боевых действий; военнослужащим автомобильных батальонов, направлявшихся в Афганистан для доставки грузов в эту страну в период ведения боевых действий; военнослужащим летного состава, совершавшим вылеты на боевые задания в Афганистан с территории бывшего Союза ССР; рабочим и служащим, обслуживавшим советский воинский контингент в Афганистане, получившим ранения, контузии или увечья, либо награжденным орденами и медалями бывшего Союза ССР за участие в обеспечении боевых действий – 35 месячных расчетных показателей;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ставшим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- 35 месячных расчетных показателей;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– 35 месячных расчетных показателей;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Международный женский день – 8 Марта: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подвеской "Алтын алқа", "Күміс Алқа" или ранее получившим звание "Мать героиня", а также награжденные орденами "Материнская слава" I и II степени - 5 месячных расчетных показателей;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имеющим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послесреднего образования, высших учебных заведениях, после достижения ими совершеннолетия до времени окончания ими учебных заведений (но не более чем до достижения двадцатитрехлетнего возраста) – 5 месячных расчетных показателей;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Международный день Памяти жертв радиационных аварий и катастроф – 26 апреля: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ликвидаций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участвовавших непосредственно в ядерных испытаниях и учениях – 35 месячных расчетных показателей;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ликвидации последствий катастрофы на Чернобыльской АЭС в 1988-1989 годах – 35 месячных расчетных показателей;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оружия, а также их дети, инвалидность которых генетически связана с радиационным облучением одного из родителей – 25 месячных расчетных показателей;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Победы - 9 Мая: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и участникам Великой Отечественной войны – 215 месячных расчетных показателей;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25 месячных расчетных показателей;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6 месяцев с 22 июня 1941 года по 9 мая 1945 года, и, не награжденным орденами и медалями бывшего Союза ССР за самоотверженный труд и безупречную воинскую службу в тылу в годы Великой Отечественной войны - 4,5 месячных расчетных показателей;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памяти жертв политических репрессий - 31 мая – лицам, пострадавшим от политических репрессий - 4,5 месячных расчетных показателей.</w:t>
      </w:r>
    </w:p>
    <w:bookmarkEnd w:id="61"/>
    <w:bookmarkStart w:name="z6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к памятным датам и праздничным дням, оказывается по спискам, утверждаемым акиматом Аягозского района по представлению уполномоченной организации либо иных организаций без истребования заявлений от получателей.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социальной помощи при наступлении трудной жизненной ситуации заявитель от себя или от имени семьи представляет в уполномоченный орган или акиму поселкового, сельского округа представляет заявление с приложением следующих документов: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жительства;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"Типовым Правилам оказания социальной помощи, установления размеров и определения перечня отдельных категорий нуждающихся граждан", утвержденных постановлением Правительства Республики Казахстан от 21 мая 2013 года № 504 (далее – Типовые Правила);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ситуации;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(семьям), находящимся в трудной жизненной ситуации, вследствие стихийного бедствия и пожара, заявление подается в течении трех месяцев со дня наступления события.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 представляются в подлинниках и копиях для сверки, после чего подлинники документов возвращаются заявителю.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поступлении заявления на оказание социальной помощи при наступлении трудной жизненной ситуации уполномоченный орган или аким поселкового, сельского округа в течение одного рабочего дня направляет документы заявителя в участковую комиссию для проведения обследования материального положения лица (семьи).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Типовым Правилам и направляет их в уполномоченный орган или акиму поселкового, сельского округа.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поселкового,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в течении одного рабочего дня со дня поступления документов от участковой комиссии или акима поселкового,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поселкового, сельского округа.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Отказ в оказании социальной помощи осуществляется в случаях: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порога для оказания социальной помощи.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Финансирование расходов на предоставление социальной помощи осуществляется в пределах средств, предусмотренных местным бюджетом района на текущий финансовый год.</w:t>
      </w:r>
    </w:p>
    <w:bookmarkEnd w:id="86"/>
    <w:bookmarkStart w:name="z90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Социальная помощь прекращается в случаях: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Аягозского района;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94"/>
    <w:bookmarkStart w:name="z98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9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