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ca86" w14:textId="879c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2 августа 2018 года № 592. Зарегистрировано Управлением юстиции Аягозского района Департамента юстиции Восточно-Казахстанской области 24 августа 2018 года № 5-6-178. Утратило силу постановлением акимата Аягозского района Восточно-Казахстанской области от 11 февраля 2019 года № 71</w:t>
      </w:r>
    </w:p>
    <w:p>
      <w:pPr>
        <w:spacing w:after="0"/>
        <w:ind w:left="0"/>
        <w:jc w:val="both"/>
      </w:pPr>
      <w:r>
        <w:rPr>
          <w:rFonts w:ascii="Times New Roman"/>
          <w:b w:val="false"/>
          <w:i w:val="false"/>
          <w:color w:val="ff0000"/>
          <w:sz w:val="28"/>
        </w:rPr>
        <w:t xml:space="preserve">
      Сноска. Утратило силу постановлением акимата Аягозского района Восточно-Казахстанской области от 11.02.2019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Аягозского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Аягозского района" в установленном законодательном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 такое право на конкурсной основе, в порядке, определяемом Правительством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Аягозского района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Сулейменова Б.</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Аягозского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от "</w:t>
            </w:r>
            <w:r>
              <w:rPr>
                <w:rFonts w:ascii="Times New Roman"/>
                <w:b w:val="false"/>
                <w:i w:val="false"/>
                <w:color w:val="000000"/>
                <w:sz w:val="20"/>
                <w:u w:val="single"/>
              </w:rPr>
              <w:t>02</w:t>
            </w:r>
            <w:r>
              <w:rPr>
                <w:rFonts w:ascii="Times New Roman"/>
                <w:b w:val="false"/>
                <w:i w:val="false"/>
                <w:color w:val="000000"/>
                <w:sz w:val="20"/>
              </w:rPr>
              <w:t xml:space="preserve">" </w:t>
            </w:r>
            <w:r>
              <w:rPr>
                <w:rFonts w:ascii="Times New Roman"/>
                <w:b w:val="false"/>
                <w:i w:val="false"/>
                <w:color w:val="000000"/>
                <w:sz w:val="20"/>
                <w:u w:val="single"/>
              </w:rPr>
              <w:t>августа</w:t>
            </w:r>
            <w:r>
              <w:rPr>
                <w:rFonts w:ascii="Times New Roman"/>
                <w:b w:val="false"/>
                <w:i w:val="false"/>
                <w:color w:val="000000"/>
                <w:sz w:val="20"/>
              </w:rPr>
              <w:t xml:space="preserve"> 2018 года № </w:t>
            </w:r>
            <w:r>
              <w:rPr>
                <w:rFonts w:ascii="Times New Roman"/>
                <w:b w:val="false"/>
                <w:i w:val="false"/>
                <w:color w:val="000000"/>
                <w:sz w:val="20"/>
                <w:u w:val="single"/>
              </w:rPr>
              <w:t>592</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5561"/>
        <w:gridCol w:w="1676"/>
        <w:gridCol w:w="3004"/>
        <w:gridCol w:w="1238"/>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управления здравоохранения Восточно-Казахстанской области "Аягозская центральная районная больница"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Актогайская дистанция сигнализации и связи филиала акционерного общество отделении магистральной сети Алматы "Национальной компаний "Қазақстан темір жолы"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