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3d79" w14:textId="8223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2017 года № 17/125-VI"О бюджете Аягозского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сентября 2018 года № 27/192-VI. Зарегистрировано Управлением юстиции Аягозского района Департамента юстиции Восточно-Казахстанской области 20 сентября 2018 года № 5-6-179. Утратило силу - решением Аягозского районного маслихата Восточно-Казахстанской области от 24 декабря 2018 года № 33/214-VI.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33/214-VI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августа 2018 года № 22/245-VI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5674)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2017 года № 17/125-VI "О бюджете Аягозского района на 2018-2020 годы" (зарегистрировано в Реестре государственной регистрации нормативных правовых актов за номером 5372, опубликовано в Эталонном контрольном банке нормативных правовых актов Республики Казахстан в электронном виде 3 января 2018 года, газете "Аягөз жаңалықтары" от 13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10028213,1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4365921,3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5362,9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10948,0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5645980,9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10043538,0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12183,0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17590,0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5407,0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- 27507,9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27507,9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17426,0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5407,0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15488,9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исполнению нормативы распределения доходов на 2018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августа 2018 года № 22/245-VI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5674):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- 63,6 %;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- 63,6 %.";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17/125-VI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46"/>
        <w:gridCol w:w="545"/>
        <w:gridCol w:w="846"/>
        <w:gridCol w:w="6404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10028213,1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4365921,3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849802,2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849802,2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843259,2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710462,1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710462,1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710462,1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2715105,0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2697871,0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2697587,0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5645980,9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5645980,9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5645980,9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1004798,9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1298943,0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5"/>
        <w:gridCol w:w="1035"/>
        <w:gridCol w:w="1035"/>
        <w:gridCol w:w="5135"/>
        <w:gridCol w:w="28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10043538,0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710444,4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242960,1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143083,8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5454555,2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642567,9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642567,9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4460949,2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4340339,8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4264139,6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3982008,6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137451,7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444357,8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444357,8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49557,5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66807,5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1457100,2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1149243,5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1149243,5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825417,6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825417,6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825417,6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-27507,9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