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d065" w14:textId="046d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2017 года № 17/125-VI "О бюджете Аягозского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22 октября 2018 года № 29/197-VI. Зарегистрировано Управлением юстиции Аягозского района Департамента юстиции Восточно-Казахстанской области 29 октября 2018 года № 5-6-182. Утратило силу - решением Аягозского районного маслихата Восточно-Казахстанской области от 24 декабря 2018 года № 33/214-VI.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33/214-VI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октября 2018 года № 23/264-VI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5682)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10056441,8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4354358,3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16925,9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5674209,6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10071766,7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9967,0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15374,0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- 25291,9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25291,9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15210,0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5407,0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нормативы распределения доходов на 2018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октября 2018 года № 23/264-VI "О внесении изменений в решение Восточно-Казахстанского областного маслихата от 13 декабря 2017 года №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номером 5682):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- 52,0 %;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- 52,0 %.";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17/125-VI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846"/>
        <w:gridCol w:w="6404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10056441,8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4354358,3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721469,6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721469,6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716466,6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2970223,6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2950432,6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2950148,6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5674209,6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5674209,6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5674209,6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1033027,6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5"/>
        <w:gridCol w:w="1035"/>
        <w:gridCol w:w="1035"/>
        <w:gridCol w:w="5135"/>
        <w:gridCol w:w="28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10071766,7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5533582,4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4484008,2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4363398,8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4287198,6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4005067,6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743733,8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1443342,3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1146652,5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1146652,5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-25291,9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