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d4e9" w14:textId="8f4d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29 декабря 2017 года № 18/133-VI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9 ноября 2018 года № 30/200-VI. Зарегистрировано Управлением юстиции Аягозского района Департамента юстиции Восточно-Казахстанской области 13 ноября 2018 года № 5-6-183. Утратило силу решением Аягозского районного маслихата Восточно-Казахстанской области от 29 декабря 2018 года № 33/223-VI.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октября 2018 года № 29/197-VI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5-6-182), Аягозский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2017 года № 18/133-VI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2018-2020 годы" (зарегистрировано в Реестре государственной регистрации нормативных правовых актов за номером 5427, опубликовано в Эталонном контрольном банке нормативных правовых актов Республики Казахстан в электронном виде 18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726293,4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203688,0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3035,0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519570,4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726293,4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Актогайского поселкового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67262,1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12093,7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33168,4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67262,1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Баршатасского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28050,1 тысяч тенге,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1083,2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25466,9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28050,1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Мамырсуского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37977,7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3440,0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3628,0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30909,7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37977,7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Тарлаулинского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28400,7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1150,0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730,9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26519,8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28400,7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Тарбагатайского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26269,6 тысяч тенге, в том числе: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1791,0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576,3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23902,3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26269,6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2018 год 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29"/>
        <w:gridCol w:w="469"/>
        <w:gridCol w:w="729"/>
        <w:gridCol w:w="7741"/>
        <w:gridCol w:w="2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726293,4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203688,0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519570,4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519570,4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519570,4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72993,4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726293,4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43753,7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375652,6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375652,6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375652,6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309509,4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306014,8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306014,8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306014,8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306014,8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2018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2018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2018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</w:p>
        </w:tc>
      </w:tr>
    </w:tbl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2018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26269,6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