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983d" w14:textId="bf69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2017 года № 17/125-VI "О бюджете Аягозского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29 ноября 2018 года № 31/203-VI. Зарегистрировано Управлением юстиции Аягозского района Департамента юстиции Восточно-Казахстанской области 5 декабря 2018 года № 5-6-186. Утратило силу - решением Аягозского районного маслихата Восточно-Казахстанской области от 24 декабря 2018 года № 33/214-VI.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24.12.2018 </w:t>
      </w:r>
      <w:r>
        <w:rPr>
          <w:rFonts w:ascii="Times New Roman"/>
          <w:b w:val="false"/>
          <w:i w:val="false"/>
          <w:color w:val="ff0000"/>
          <w:sz w:val="28"/>
        </w:rPr>
        <w:t>№ 33/214-VI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2018 года № 24/275-VI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номером 5695) Аягозский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5372, опубликовано в Эталонном контрольном банке нормативных правовых актов Республики Казахстан в электронном виде 3 января 2018 года, газете "Аягөз жаңалықтары" от 13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9896452,0 тысяч тенге, в том числе: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4309062,6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26707,9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24920,0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5535761,5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9911776,9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9967,0 тысяч тенге, в том числе: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15374,0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5407,0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- 25291,9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25291,9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15210,0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5407,0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15488,9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17/125-VI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67"/>
        <w:gridCol w:w="559"/>
        <w:gridCol w:w="867"/>
        <w:gridCol w:w="6567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9896452,0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4309062,6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721469,6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721469,6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716466,6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584693,1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2911341,4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2888435,4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2888151,4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77139,5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26707,9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приватизации жилищ из государственного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24665,0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5535761,5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5535761,5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5535761,5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975921,5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1217601,0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02"/>
        <w:gridCol w:w="1059"/>
        <w:gridCol w:w="1059"/>
        <w:gridCol w:w="1059"/>
        <w:gridCol w:w="5251"/>
        <w:gridCol w:w="25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9911776,9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695109,0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258155,9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250338,3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239419,8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41193,2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642567,9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426053,6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4457215,2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4336605,8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4258695,2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4003357,2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77910,6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137451,7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204081,9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258485,8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417240,3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22840,2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59468,5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47356,1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30697,9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1353470,0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209172,2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1105447,0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62360,7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360219,2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17705,7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823604,6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-25291,9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25291,9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