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e8f0" w14:textId="671e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30 ноября 2018 года № 31/209-VI. Зарегистрировано Управлением юстиции Аягозского района Департамента юстиции Восточно-Казахстанской области 14 декабря 2018 года № 5-6-188. Утратило силу решением Аягозского районного маслихата области Абай от 27 декабря 2023 года № 10/169-VIII.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27.12.2023 </w:t>
      </w:r>
      <w:r>
        <w:rPr>
          <w:rFonts w:ascii="Times New Roman"/>
          <w:b w:val="false"/>
          <w:i w:val="false"/>
          <w:color w:val="ff0000"/>
          <w:sz w:val="28"/>
        </w:rPr>
        <w:t>№ 10/169-VIII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и понизить базовые ставки земельного налога Аягозского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31/209-VI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налоговых ставок на земли сельских населенных пунктов (за исключением придомовых земельных участков) Аягозского района от базовых ставок земельного налога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понижения (-) или процент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Шынкожа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Майлин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Айгыржал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Кошкентал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Биесимас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Егизкызыл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Колкутты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 (Мынбулакий с/о)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 (Нарынский с/о)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Айгыз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Акшауле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Жиланды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Тарбагатай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Кенколат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 (Майлинский с/о)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Тарлаулы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Жузагаш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Малтугел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Орта-Арал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Тансык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Ескене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Желдыкара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Емельтау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Шубартос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Байкошкар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 (Косагашский с/о)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31/209-VI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налоговых ставок на земли промышленности, расположенные вне населенных пунктов Аягозского района от базовых ставок земельного налога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кадастрового квартала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понижения (-) или процент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05-239-007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им. Беймбета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совхоз "Сергиопольский"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05-239-009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РСХО Аягозское (подхозмясокомбинат)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05-239-054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совхоз им. Калинина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05-239-024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XXV съезда КППС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"Акшатауский"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"Нарынский"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совхоз "Мынбулак"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05-239-011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"Акчиийский"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им. Сабыржана Габбасова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совхоз "Тарбагатайский"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05-239-022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совхоз "Тансыкский"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05-239-058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"Кокталский"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"Овцевод"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им. Ш.Валиханова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"Горный"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"Баканаский"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совхоз "Сарыкамысский"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05-239-044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XXIII съезда КПСС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совхоз "Алгабасский"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совхоз "Шубартауский"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31/209-VI</w:t>
            </w:r>
          </w:p>
        </w:tc>
      </w:tr>
    </w:tbl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налоговых ставок на земли города Аягоза (за исключением придомовых земельных участков) от базовых ставок земельного налога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понижения (-) или процент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оценочный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оценочный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оценочный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оценочный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оценочный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оценочный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