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c3dd" w14:textId="81dc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Аягозского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2018 года № 33/214-VI. Зарегистрировано Управлением юстиции Аягозского района Департамента юстиции Восточно-Казахстанской области 29 декабря 2018 года № 5-6-191. Утратило силу решением Аягозского районного маслихата Восточно-Казахстанской области от 25 декабря 2019 года № 42/291-VI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42/291-VI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5704) Аягозский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13090800,4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4734175,0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8300889,2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13225452,4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16261,0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- 150913,0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150913,0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134652,0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41/280-VI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2019 год объемы субвенций, передаваемые из районного бюджета в бюджеты города, поселкового и сельских округов, в сумме 83798,0 тысяч тенге в том,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Аягоз - 27019,0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поселковому округу - 14852,0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Баршатасскому сельскому округу - 11173,0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Мамырсускому сельскому округу - 12244,0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Тарлаулинскому сельскому округу - 9040,0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Тарбагатайскому сельскому округу - 9470,0 тысяч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нормативы распределения доходов на 2019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45,0 %;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45,0 %.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41/280-VI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2019 год объем субвенции в сумме 3289892,0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являющимся гражданскими служащими и работающим в 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2019 год в сумме 92600,0 тысяч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перечень бюджетных программ, не подлежащих секвестру в процессе исполнения бюджета Аягозского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погашение долга местного исполнительного органа перед вышестоящим бюджетом в сумме 6612,0 тысяч тенге.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41/280-VI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714"/>
        <w:gridCol w:w="460"/>
        <w:gridCol w:w="714"/>
        <w:gridCol w:w="719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13090800,4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4734175,0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1046590,1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1046590,1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1034247,1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964512,9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964512,9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964512,9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2630519,0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2599331,0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2598750,0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жилищ из государственного жилищного фонда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8300889,2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8291617,1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8291617,1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3386421,1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1589423,0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419"/>
        <w:gridCol w:w="883"/>
        <w:gridCol w:w="883"/>
        <w:gridCol w:w="883"/>
        <w:gridCol w:w="6189"/>
        <w:gridCol w:w="23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13225452,4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1385096,9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452314,3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161310,3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160905,3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152359,3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 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247185,1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223943,4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916537,6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824829,5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769919,5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769919,5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266368,5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6512015,9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697012,3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697012,3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261567,2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435445,1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5457909,8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5319827,8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5218362,1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1140978,4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4077383,7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101465,7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357093,8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357093,8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143007,8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143007,8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1757906,2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844938,0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634755,9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634755,9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71049,2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79365,7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61604,7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1806564,8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989838,0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989838,0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611649,0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814415,8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814415,8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503744,7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266222,8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266222,8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266222,8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241174,8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75184,8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50932,8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224329,5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181083,4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181083,4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138016,7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138016,7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184708,6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-150913,0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 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37"/>
        <w:gridCol w:w="475"/>
        <w:gridCol w:w="737"/>
        <w:gridCol w:w="7428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7900247,0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4557530,0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835177,0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835177,0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818521,0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852089,0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852089,0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852089,0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2763831,0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2729376,0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2728688,0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жилищ из государственного жилищного фонда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2"/>
        <w:gridCol w:w="1059"/>
        <w:gridCol w:w="1059"/>
        <w:gridCol w:w="1059"/>
        <w:gridCol w:w="5251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7900247,0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37"/>
        <w:gridCol w:w="475"/>
        <w:gridCol w:w="737"/>
        <w:gridCol w:w="7428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8130765,0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4785411,0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781759,0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781759,0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765240,0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889694,0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889694,0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889694,0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3002201,0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2965848,0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2965122,0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жилищ из государственного жилищного фонда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2"/>
        <w:gridCol w:w="1059"/>
        <w:gridCol w:w="1059"/>
        <w:gridCol w:w="1059"/>
        <w:gridCol w:w="5251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4921106,0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4053431,0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Аягозского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Аягозского районного маслихата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2017 года № 17/125-VІ "О бюджете Аягозского района на 2018-2020 годы" (зарегистрировано в Реестре государственной регистрации нормативных правовых актов за номером 5372, опубликовано в Эталонном контрольном банке нормативных правовых актов Республики Казахстан в электронном виде 3 января 2018 года, газете "Аягөз жаңалықтары" от 13 января 2018 года);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15 марта 2018 года № 20/144-VІ "О внесении изменений в решение Аягозского районного маслихата от 25 декабря 2017 года № 17/125-VІ "О бюджете Аягозского района на 2018-2020 годы" (зарегистрировано в Реестре государственной регистрации нормативных правовых актов за номером 5549, опубликовано в Эталонном контрольном банке нормативных правовых актов Республики Казахстан в электронном виде 27 марта 2018 года);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03 мая 2018 года № 22/157-VІ "О внесении изменений в решение Аягозского районного маслихата от 25 декабря 2017 года № 17/125-VІ "О бюджете Аягозского района на 2018-2020 годы" (зарегистрировано в Реестре государственной регистрации нормативных правовых актов за номером 5-6-168, опубликовано в Эталонном контрольном банке нормативных правовых актов Республики Казахстан в электронном виде 25 мая 2018 года);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15 июня 2018 года № 24/168-VІ "О внесении изменений в решение Аягозского районного маслихата от 25 декабря 2017 года № 17/125-VІ "О бюджете Аягозского района на 2018-2020 годы" (зарегистрировано в Реестре государственной регистрации нормативных правовых актов за номером 5-6-170, опубликовано в Эталонном контрольном банке нормативных правовых актов Республики Казахстан в электронном виде 27 июня 2018 года);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сентября 2018 года № 27/192-VІ "О внесении изменений в решение Аягозского районного маслихата от 25 декабря 2017 года № 17/125-VІ "О бюджете Аягозского района на 2018-2020 годы" (зарегистрировано в Реестре государственной регистрации нормативных правовых актов за номером 5-6-179, опубликовано в Эталонном контрольном банке нормативных правовых актов Республики Казахстан в электронном виде 02 октября 2018 года);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22 октября 2018 года № 29/197-VІ "О внесении изменений в решение Аягозского районного маслихата от 25 декабря 2017 года № 17/125-VІ "О бюджете Аягозского района на 2018-2020 годы" (зарегистрировано в Реестре государственной регистрации нормативных правовых актов за номером 5-6-182, опубликовано в Эталонном контрольном банке нормативных правовых актов Республики Казахстан в электронном виде 05 ноября 2018 года);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29 ноября 2018 года № 31/203-VІ "О внесении изменений в решение Аягозского районного маслихата от 25 декабря 2017 года № 17/125-VІ "О бюджете Аягозского района на 2018-2020 годы" (зарегистрировано в Реестре государственной регистрации нормативных правовых актов за номером 5-6-186, опубликовано в Эталонном контрольном банке нормативных правовых актов Республики Казахстан в электронном виде 12 декабря 2018 года).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