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1d69" w14:textId="2d21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марта 2018 года № 20/145-VI. Зарегистрировано Департаментом юстиции Восточно-Казахстанской области 29 марта 2018 года № 5573. Утратило силу - решением Аягозского районного маслихата Восточно-Казахстанской области от 31 марта 2022 года № 12/222-VII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31.03.2022 № 12/222-VII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Аягозского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марта 2017 года № 9/77-VI "Об утверждении Методики оценки деятельности административных государственных служащих корпуса "Б" государственного учреждения "Аппарат Аягозского районного маслихата" (зарегистрировано в Реестре государственной регистрации нормативных правовых актов за номером 4987, опубликовано в Эталонном контрольном банке нормативных правовых актов Республики Казахстан в электронном виде 13 мая 2017 года, газете "Аягөз жаңалықтары" от 13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20/145-VI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Аягозского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государственное учреждение "Аппарат Аягозского районного маслихата".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Аягозского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Аягозского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ответственный за службу управления персоналом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ответственный за службу управления персоналом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ответственный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ответственный за службу управления персоналом.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ответственный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ответственный за службу управления персоналом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ответственный за службу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ответственным за службу управления персоналом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ответственным за службу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_____________________________________________________год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  <w:r>
              <w:br/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НА ПОТРЕБИ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РОВАНИЕ ПОТРЕБИ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 Дата: ___________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 Дата: ___________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__________________________________________ Дата: ___________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