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8c99" w14:textId="5bd8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Бескарагайскому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апреля 2018 года № 22/9-VI. Зарегистрировано Управлением юстиции Бескарагайского района Департамента юстиции Восточно-Казахстанской области 24 апреля 2018 года № 5-7-121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Бескарагайский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Бескарагайскому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22/9-VI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Бескарагайскому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Бескарагайскому району на 2018-2019 годы (далее – План) разработан в соответствии с Законами Республики Казахстан от 20 февраля 2017 года "</w:t>
      </w:r>
      <w:r>
        <w:rPr>
          <w:rFonts w:ascii="Times New Roman"/>
          <w:b w:val="false"/>
          <w:i w:val="false"/>
          <w:color w:val="000000"/>
          <w:sz w:val="28"/>
        </w:rPr>
        <w:t>О 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(зарегистрировано в Реестре государственной регистрации нормативных правовых актов за номером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 3-3/332 "Об утверждении предельно допустимой нормы нагрузки на общую площадь пастбищ" (зарегистрировано в Реестре государственной регистрации нормативных правовых актов за номером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 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 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 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Бескарагайском районе имеются 10 сельских округов, имеется 33 населенных пунктов, из них 32 сельских населенных пункта, и поселок Чаган, который административно подчинен городу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учета земель на 1 ноября 2017 года площадь Бескарагайского района составляет 1 140,9 тысяч га. В зависимости от целевого назначения весь земельный фонд района распределяется по категориям: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374"/>
        <w:gridCol w:w="3372"/>
        <w:gridCol w:w="2630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га)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(городов, поселков и сельских населенных пунктов)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392,4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используемые другими районами, городами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1 140,9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района находится в сухостепной зоне, характеризующейся резко континентальным климатом. Зима суровая. Лето сухое, жаркое. Среднегодовая температура воздуха +2,6 градуса, при средней температуре воздуха в январе -16,8 градусов, в июле +20,3 градуса. В отдельные годы летом температура воздуха повышается до +42 градусов, зимой понижается до - 45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количество осадков составляет 217-298 мм, при этом наибольшее их количество приходится на летние месяцы.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территории района представлен, в основном, полынно-ковыльно-типчаковыми ассоциациями. Кроме ее доминантов, в травостое в небольшом количестве участвуют зопник, подмаренник, качим, тонконог, волоснец гигантский и другие растения.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района, в основном представлен почвами каштановой подзоны. Увал "Балапан" занят почвами темно-каштановой подзоны, а левобережная часть – светло-каштановой подзоны.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Характерной чертой почвенного покрова является значительное распространение почв "легкого" механического состава (супесчаных и песчаных).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населенных пунктах сельских округов имеется 8 ветеринарных пунктов, 15 убойных пунктов и площадок, 23 скотомогильника.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районе насчитывается крупного рогатого скота 34 334  голов, мелкого рогатого скота 46 681 голов, 9 892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Бескарагайскому району имеются всего 568,3 тыс. га пастбищных угодий, в том числе: на землях сельскохозяйственного назначения 364,9 тыс. га, в черте населенных пунктов числится 114,4 тыс. га пастбищ, в землях запаса имеются 23,1 тыс. га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связи с ростом поголовья скота на личных подворьях ощущается недостаток 55 тыс. га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необходимо увеличить площади пастбищ за счет земель сельскохозяйственного назначения и земель запаса Бескарагайского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обеспечения ветеринарно – санитарными объектами запланировать строительство недостающих мест для купания животных и пунктов осеменения в сельских округах.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66929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66802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956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6167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3881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3627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Бескарагайскому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определяющие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1"/>
        <w:gridCol w:w="2500"/>
        <w:gridCol w:w="3269"/>
        <w:gridCol w:w="3270"/>
      </w:tblGrid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М-Владимировский с/о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апреля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и составляет 180 – 210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связана с максимальной глубиной снежного покрова с плотностью снега и другими факторами.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 –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