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3c7d" w14:textId="7f73c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и поправочных коэффициентов к базовым ставкам земельного налога по Бескарагайскому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5 апреля 2018 года № 22/8-VI. Зарегистрировано Управлением юстиции Бескарагайского района Департамента юстиции Восточно-Казахстанской области 26 апреля 2018 года № 5-7-123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от 25 декабря 2017 года "О налогах и других обязательных платежах в бюджет" (Налоговый кодекс),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Бескарагайского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поправочный коэффициент к базовым налоговым ставкам на земельные участки Бескарагайского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21 ноября 2017 года № 16/3-VІ "Об утверждении проекта (схемы) зонирования земель и поправочных коэффициентов к базовым ставкам земельного налога по Бескарагайскому району" (зарегистрировано в Реестре государственной регистрации нормативных правовых актов за номером 5324, опубликовано в Эталонном контрольном банке нормативных правовых актов Республики Казахстан в электронном виде от 20 декабря 2017 года).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Бескарагайского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22/8-VI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Бескарагайского района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929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22/8-VI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 ставкам  на земельные участки Бескарагайского района Восточно-Казахстанской области (кроме земель сельских населенных пунктов)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573"/>
        <w:gridCol w:w="8834"/>
      </w:tblGrid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земельного налога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1,3-1,5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05-240-006 Ерназаровский с/о, участок Балапан – 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05-240-011 Баскольский с/о -1,38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05-240-012 Бескарагайский с/о – 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05-240-014 Мало-Владимировский с/о,- 1.31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05-240-014 Мало-Владимировский с/о, участок Балапан – 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05-240-017 Карабасский с/о – 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05-240-031 Канонерский с/о -1,38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05-240-031 Канонерский с/о, участок Балапан -1,39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 Глуховский с/о – 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1,1-1,3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05-240-017 Карабасский с/о, участок за лесом – 1,26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05-240-027 Долонский с/о, бывший совхоз Долонский, -1,24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0,9-1,1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05-240-006 Ерназаровский с/о, бывший колхоз имени 50-летия СССР -0,92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05-240-007 Ерназаровский с/о, бывший совхоз Бескарагайский – 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05-240-009 Бегенский с/о – 1,05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05-240-012 Бескарагайский с/о, участок Бурас – 1,09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05-240-018 Карабасский с/о – 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05-240-022 Жетижарский с/о, бывший совхоз Семиярский – 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05-240-024 Жетижарский с/о, бывший совхоз Лесной – 0,92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0,7-0,9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05-240-007 Ерназаровский с/о, быв. свх. Бескарагайский, участок 2 –0,73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05-240-018 Карабасский с/о, участок КубулҰк – 0,88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05-240-028 Долонский с/о, бывший совхоз имени А. Кашаубаева – 0,74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</w:t>
            </w:r>
          </w:p>
        </w:tc>
        <w:tc>
          <w:tcPr>
            <w:tcW w:w="8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05-240-006 Ерназаровский с/о, участок Саргамыс- 0,5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05-240-014 Мало-Владимировский с/о, участок Грачи –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05-240-023 Жетижарский с/о, бывший совхоз Кривинский – 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05-240-027 Долонский с/о, участок Черемшанский - 0,5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05-240-034 Глуховский с/о, участок Карагайлы -0,5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апреля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22/8-VI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налоговым ставкам на земельные участки сельских населенных пунктов Бескарагайского района Восточно-Казахстанской области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4717"/>
        <w:gridCol w:w="5946"/>
      </w:tblGrid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Рекомендуемый поправочный коэффициент к базовым ставкам земельного налога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сельских населенных пунктов,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1.3-1.5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Бескарагай 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 – 1.34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М-Владимировка - 1.46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Канонерка – 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Глуховка – 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Стеклянка - 1.49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Джеланды – 1.42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Старая Крепость – 1.49 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1.1-1.3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Ерназар - 1.12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Башкуль –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Бегень - 1.22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Карабас – 1.28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Жетижар – 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Долонь – 1.28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Белокаменка – 1.17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 – 1.12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0.9-1.1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Коянбай – 0.93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Букебай – 1.01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 – 1.02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Ондирис – 1.02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Карамурза – 0.97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Карабаш – 1.06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0.7-0.9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Морозовский лесхоз – 0.85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Бегенский лесхоз – 0.85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– 0.85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Мостик – 0.78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Чаган – 0.83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0.5-0.7</w:t>
            </w:r>
          </w:p>
        </w:tc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Жандос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Донгулек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Кривинка – 0.69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Грачи – 0.5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Бодене – 0.69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Черемушки -0.5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