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2a03" w14:textId="f672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августа 2018 года № 28/3-VI. Зарегистрировано Управлением юстиции Бескарагайского района Департамента юстиции Восточно-Казахстанской области 13 сентября 2018 года № 5-7-133. Утратило силу - решением Бескарагайского районного маслихата Восточно-Казахстанской области от 29 декабря 2018 года № 35/3-VI.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июля 2018 года № 27/2-VІ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5-7-132),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5420, опубликовано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57044,0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28921,0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57044,0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78"/>
        <w:gridCol w:w="501"/>
        <w:gridCol w:w="778"/>
        <w:gridCol w:w="7711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в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