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c5f73" w14:textId="19c5f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схемы пастбищеоборотов на основании геоботанического обследования пастбищ по Бескарагайскому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Бескарагайского районного акимата Восточно-Казахстанской области от 5 октября 2018 года № 261. Зарегистрировано Управлением юстиции Бескарагайского района Департамента юстиции Восточно-Казахстанской области 22 октября 2018 года № 5-7-136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10)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от 20 февраля 2017 года "О пастбищах", акимат Бескарагайского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1.Утвердить схему пастбищеоборотов на основании геоботанического обследования пастбищ по Бескарагайскому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- 10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2.Государственному учреждению "Аппарат акима Бескарагайского района" в установленном законодательством Республики Казахстан порядке обеспечить: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постановления в территориальном органе юстиции; 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распространяемых на территории Бескарагайского района;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интернет-ресурсе акима Бескарагайского района после его официального опубликования.</w:t>
      </w:r>
    </w:p>
    <w:bookmarkEnd w:id="6"/>
    <w:bookmarkStart w:name="z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3.Контроль за исполнением настоящего постановления возложить на заместителя акима Бескарагайского района Борсукбаева Н.М.</w:t>
      </w:r>
    </w:p>
    <w:bookmarkEnd w:id="7"/>
    <w:bookmarkStart w:name="z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Бескарагайского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Д.Батырбаев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Бескарагайского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октября 2018 года №261</w:t>
            </w:r>
          </w:p>
        </w:tc>
      </w:tr>
    </w:tbl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229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22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Бескарагайского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октября 2018 года № 261</w:t>
            </w:r>
          </w:p>
        </w:tc>
      </w:tr>
    </w:tbl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"/>
    <w:p>
      <w:pPr>
        <w:spacing w:after="0"/>
        <w:ind w:left="0"/>
        <w:jc w:val="both"/>
      </w:pPr>
      <w:r>
        <w:drawing>
          <wp:inline distT="0" distB="0" distL="0" distR="0">
            <wp:extent cx="6565900" cy="934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65900" cy="934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Бескарагайского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октября 2018 года № 261</w:t>
            </w:r>
          </w:p>
        </w:tc>
      </w:tr>
    </w:tbl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816600" cy="8496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16600" cy="849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Бескарагайского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октября 2018 года № 261</w:t>
            </w:r>
          </w:p>
        </w:tc>
      </w:tr>
    </w:tbl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991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99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Бескарагайского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октября 2018 года № 261</w:t>
            </w:r>
          </w:p>
        </w:tc>
      </w:tr>
    </w:tbl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32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32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Бескарагайского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октября 2018 года № 261</w:t>
            </w:r>
          </w:p>
        </w:tc>
      </w:tr>
    </w:tbl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438900" cy="9004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38900" cy="900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Бескарагайского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октября 2018 года № 261</w:t>
            </w:r>
          </w:p>
        </w:tc>
      </w:tr>
    </w:tbl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692900" cy="8280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92900" cy="828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Бескарагайского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октября 2018 года № 261</w:t>
            </w:r>
          </w:p>
        </w:tc>
      </w:tr>
    </w:tbl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184900" cy="9017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84900" cy="901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9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Бескарагайского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октября 2018 года № 261</w:t>
            </w:r>
          </w:p>
        </w:tc>
      </w:tr>
    </w:tbl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007100" cy="8724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07100" cy="872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Бескарагайского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октября 2018 года № 261</w:t>
            </w:r>
          </w:p>
        </w:tc>
      </w:tr>
    </w:tbl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388100" cy="9105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388100" cy="910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