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eaaaa" w14:textId="eaeaa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8 июля 2014 года № 23/6-V "Об утверждении Правил оказания социальной помощи, установления размеров и определения перечня отдельных категорий нуждающихся граждан в Бескарагайском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17 октября 2018 года № 29/6-VI. Зарегистрировано Управлением юстиции Бескарагайского района Департамента юстиции Восточно-Казахстанской области 6 ноября 2018 года № 5-7-139. Утратило силу решением Бескарагайского районного маслихата Восточно-Казахстанской области от 16 апреля 2020 года № 51/2-VI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Бескарагайского районного маслихата Восточно-Казахстанской области от 16.04.2020 </w:t>
      </w:r>
      <w:r>
        <w:rPr>
          <w:rFonts w:ascii="Times New Roman"/>
          <w:b w:val="false"/>
          <w:i w:val="false"/>
          <w:color w:val="ff0000"/>
          <w:sz w:val="28"/>
        </w:rPr>
        <w:t>№ 51/2-VI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Бескарагайский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8 июля 2014 года № 23/6-V "Об утверждении Правил оказания социальной помощи, установления размеров и определения перечня отдельных категорий нуждающихся граждан в Бескарагайском районе" (зарегистрировано в Реестре государственной регистрации нормативных правовых актов за номером 3442, опубликованное в газете "Бесқарағай тынысы" от 23 августа 2014 года № 68)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Бескарагайском районе,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оказываемой социальной помощи лицам, получившим ущерб вследствие стихийного бедствия или пожара определяется в размере не более 70 (семьдесят) месячных расчетных показателей.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Предельный размер социальной помощи составляет 215 (двести пятнадцать) месячных расчетных показателей.".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Единовременная социальная помощь к памятным датам и праздничным дням определяется следующим категориям граждан: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войск с территории Афганистана, день памяти воинов-интернационалистов – 15 февраля – участникам боевых действий на территории других государств – 35 (тридцать пять) месячных расчетных показателей;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Международный женский день – 8 марта: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подвеской "Алтын алқа", "Күміс алқа", орденами "Материнская слава" I и II степени, или ранее получившим звание "Мать-героиня" – 5 (пять) месячных расчетных показателей;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совместно проживающих несовершеннолетних детей – 5 (пять) месячных расчетных показателей;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Международный день Памяти жертв радиационных аварий и катастроф – 26 апреля: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– 35 (тридцать пять) месячных расчетных показателей;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 – 25 (двадцать пять) месячных расчетных показателей;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АЭС в 1988-1989 годах – 35 (тридцать пять) месячных расчетных показателей;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Победы – 9 мая: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и участникам Великой Отечественной войны – 215 (двести пятнадцать) месячных расчетных показателей;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супругам военнослужащих, погибших во время Великой Отечественной войны, не вступивших в повторный брак – 35 (тридцать пять) месячных расчетных показателей;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25 (двадцать пять) месячных расчетных показателей;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6 месяцев в годы Великой Отечественной войны с 22 июня 1941 года по 9 мая 1945 года – 4,5 (четыре целых пять десятых) месячных расчетных показателей.".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Мукинов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Бескарагайского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