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c2d9" w14:textId="803c2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поддержки специалистам государственных организаций, проживающим и работающим в сельских населенных пунктах Бескарагайского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17 октября 2018 года № 29/7-VI. Зарегистрировано Управлением юстиции Бескарагайского района Департамента юстиции Восточно-Казахстанской области 6 ноября 2018 года № 5-7-140. Утратило силу решением Бескарагайского районного маслихата Восточно-Казахстанской области от 11 августа 2020 года № 55/8-VI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Восточно-Казахстанской области от 11.08.2020 </w:t>
      </w:r>
      <w:r>
        <w:rPr>
          <w:rFonts w:ascii="Times New Roman"/>
          <w:b w:val="false"/>
          <w:i w:val="false"/>
          <w:color w:val="ff0000"/>
          <w:sz w:val="28"/>
        </w:rPr>
        <w:t>№ 55/8-VI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Бескарагайский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оказывается один раз в год за счет бюджетных средств в размере 12500 (двенадцать тысяч пятьсот) тенге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Бескарагайского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 оказания социальной поддержки по оплате коммунальных услуг и приобретению топлива (далее - социальная поддержка):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социальной поддержки осуществляется уполномоченным органом – государственным учреждением "Отдел занятости и социальных программ Бескарагайского района" (далее - услугодатель);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получения социальной поддержки физическое лицо (или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граждан", к услугодателю или акиму сельского округа с заявлением в произвольной форме и предоставляет </w:t>
      </w:r>
      <w:r>
        <w:rPr>
          <w:rFonts w:ascii="Times New Roman"/>
          <w:b w:val="false"/>
          <w:i w:val="false"/>
          <w:color w:val="000000"/>
          <w:sz w:val="28"/>
        </w:rPr>
        <w:t>перечень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стандарту государственной услуги "Назначение социальной помощи специалистам социальной сферы, проживающим и работающим в сельских населенных пунктах, по приобретению топлива", утвержденного Приказом Министра здравоохранения и социального развития Республики Казахстан от 28 апреля 2015 года № 279;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о назначении социальной поддержки либо мотивированный ответ об отказе принимается уполномоченным органом, осуществляющим назначение социальной поддержки в следующие сроки: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некоммерческое акционерное общество "Государственная корпорация "Правительство для граждан", услугодателю – с момента регистрации пакета документов услугодателем – 10 (десять) рабочих дней;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акиму сельского округа по месту жительства – 15 (пятнадцать) рабочих дней;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основанием для отказа в назначении социальной поддержки является: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заявителем неполного пакета документов согласно перечню, предусмотренному подпунктом 2) настоящего пункта, и (или) документов с истекшим сроком действия;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недостоверность сведений или несоответствие документов предоставляемых заявителем;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проживание в сельской местности за пределами Бескарагайского района;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совмещении должностей, должность получателя социальной поддержки по основному месту работы, не соответствует перечню должностей имеющих право на социальную поддержку;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обращение в течение года, в случае назначения социальной поддержки в текущем году.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Бескарагайского районного маслихата Восточно-Казахстанской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47/10-VI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Бескарагайского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Мукинов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29/7-VI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Бескарагайского районного маслихата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30 сентября 2014 года № 26/7-V "О предоставлении социальной помощи специалистам государственных организаций, проживающим и работающим в сельских населенных пунктах на приобретение топлива" (зарегистрировано в Реестре государственной регистрации нормативных правовых актов за номером 3520, опубликовано в газете "Бесқарағай тынысы" от 22 ноября 2014 года № 94).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 июля 2016 года № 4/8-VI "О внесении изменения в решение Бескарагайского районного маслихата от 30 сентября 2014 года № 26/7-V "О предоставлении социальной помощи специалистам государственных организаций, проживающим и работающим в сельских населенных пунктах на приобретение топлива"" (зарегистрировано в Реестре государственной регистрации нормативных правовых актов за номером 4618, опубликовано в газете "Бесқарағай тынысы" от 10 августа 2016 года № 66 ).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27 июня 2017 года № 12/6-VI "О внесении изменения в решение Бескарагайского районного маслихата от 30 сентября 2014 года № 26/7-V "О предоставлении социальной помощи специалистам государственных организаций, проживающим и работающим в сельских населенных пунктах на приобретение топлива"" (зарегистрировано в Реестре государственной регистрации нормативных правовых актов за номером 5132, опубликовано в Эталонном контрольном банке нормативных правовых актов Республики Казахстан в электронном виде 28 июля 2018 года).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