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00a22" w14:textId="0000a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29 декабря 2017 года № 20/3-VІ "О бюджете Глуховского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19 ноября 2018 года № 31/4-VI. Зарегистрировано Управлением юстиции Бескарагайского района Департамента юстиции Восточно-Казахстанской области 22 ноября 2018 года № 5-7-144. Утратило силу - решением Бескарагайского районного маслихата Восточно-Казахстанской области от 29 декабря 2018 года № 35/4-VI.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Бескарагайского районного маслихата Восточно-Казахстанской области от 29.12.2018 </w:t>
      </w:r>
      <w:r>
        <w:rPr>
          <w:rFonts w:ascii="Times New Roman"/>
          <w:b w:val="false"/>
          <w:i w:val="false"/>
          <w:color w:val="ff0000"/>
          <w:sz w:val="28"/>
        </w:rPr>
        <w:t>№ 35/4-VI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24 октября 2018 года № 30/2-VІ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22 декабря 2017 года № 19/2-VІ "О бюджете Бескарагайского района на 2018-2020 годы" (зарегистрировано в Реестре государственной регистрации нормативных правовых актов за номером 5-7-141), Бескарагайский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29 декабря 2017 года № 20/3-VІ "О бюджете Глуховского сельского округа на 2018-2020 годы" (зарегистрировано в Реестре государственной регистрации нормативных правовых актов за номером 5421, опубликовано в Эталонном контрольном банке нормативных правовых актов Республики Казахстан в электронном виде 22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Глуховского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32524,2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5850,0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115,0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26559,2тысяч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–32524,2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Хамитова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Бескарагайского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20/3-VI</w:t>
            </w:r>
          </w:p>
        </w:tc>
      </w:tr>
    </w:tbl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Глуховского сельского округа на 2018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386"/>
        <w:gridCol w:w="893"/>
        <w:gridCol w:w="1387"/>
        <w:gridCol w:w="4124"/>
        <w:gridCol w:w="36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32524,2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32524,2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26116,2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26116,2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26116,2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26116,2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