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f294" w14:textId="641f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30 ноября 2018 года № 326. Зарегистрировано Управлением юстиции Бескарагайского района Департамента юстиции Восточно-Казахстанской области 6 декабря 2018 года № 5-7-147. Утратило силу постановлением Бескарагайского районного акимата Восточно-Казахстанской области от 18 марта 2019 года № 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Бескарагайского района Восточно-Казахстанской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55 "Об утверждении Методики расчета коэффициента зонирования" (зарегистрирован в Реестре государственной регистрации нормативных правовых актов за номером 13285), акимат Бескарагайского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Бескарагайского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строительства, жилищно-коммунального хозяйства, пассажирского транспорта и автомобильных дорог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Бескарагайского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Бескарагайского района Баталова Б.Ж.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Бескарагайскому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 ноября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326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Бескарагайского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3154"/>
        <w:gridCol w:w="5496"/>
      </w:tblGrid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 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 зонирования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Берлык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крепость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Джеланды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Бегеневский лесхоз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Башкуль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Букебай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Коянбай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Морозовский лесхоз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Малая- Владимировка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Ундрус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Кривинка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Жетижар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Мостик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Черемушки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Кара-Мурза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