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57c44" w14:textId="7957c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Бескарагайского сельского округа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29 декабря 2018 года № 35/3-VI. Зарегистрировано Управлением юстиции Бескарагайского района Департамента юстиции Восточно-Казахстанской области 9 января 2019 года № 5-7-153. Утратило силу решением Бескарагайского районного маслихата Восточно-Казахстанской области от 16 января 2020 года № 49/3-VI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Бескарагайского районного маслихата Восточно-Казахстанской области от 16.01.2020 </w:t>
      </w:r>
      <w:r>
        <w:rPr>
          <w:rFonts w:ascii="Times New Roman"/>
          <w:b w:val="false"/>
          <w:i w:val="false"/>
          <w:color w:val="ff0000"/>
          <w:sz w:val="28"/>
        </w:rPr>
        <w:t>№ 49/3-VI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24 декабря 2018 года № 34/2-VI "О бюджете Бескарагайского района на 2019-2021 годы" (зарегистрировано в Реестре государственной регистрации нормативных правовых актов за номером 5-7-152) Бескарагайский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Бескарагайского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113 188,0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29 476,0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83 599,0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–117 817,1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-4 629,1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4 629,1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Бескарагайского районного маслихата Восточно-Казахстанской области от 24.12.2019 </w:t>
      </w:r>
      <w:r>
        <w:rPr>
          <w:rFonts w:ascii="Times New Roman"/>
          <w:b w:val="false"/>
          <w:i w:val="false"/>
          <w:color w:val="000000"/>
          <w:sz w:val="28"/>
        </w:rPr>
        <w:t>№ 47/6-VI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2019 год объем субвенции в сумме 18 718,0 тысяч тенге.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Бескарагайского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Шабаршова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 Бескарагайского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Бескарагайского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Бескарагайского районного маслихата Восточно-Казахстанской области от 24.12.2019 </w:t>
      </w:r>
      <w:r>
        <w:rPr>
          <w:rFonts w:ascii="Times New Roman"/>
          <w:b w:val="false"/>
          <w:i w:val="false"/>
          <w:color w:val="ff0000"/>
          <w:sz w:val="28"/>
        </w:rPr>
        <w:t>№ 47/6-VI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539"/>
        <w:gridCol w:w="22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 поселке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64881,0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396"/>
        <w:gridCol w:w="3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117817,1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32411,1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32411,1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32411,1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32411,1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 селах, поселках, сельских округах 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-4629,1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.Финансирование дефицита (использование профицита)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Бескарагайского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778"/>
        <w:gridCol w:w="501"/>
        <w:gridCol w:w="778"/>
        <w:gridCol w:w="7711"/>
        <w:gridCol w:w="20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39750,0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20976,0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 поселке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18718,0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18718,0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18718,0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679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 в селах, поселках, в сельских округах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Бескарагайского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778"/>
        <w:gridCol w:w="501"/>
        <w:gridCol w:w="778"/>
        <w:gridCol w:w="7711"/>
        <w:gridCol w:w="20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39750,0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20976,0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 поселке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18718,0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18718,0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18718,0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679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 в селах, поселках, в сельских округах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35/3-VI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29 декабря 2017 года № 20/2-VІ "О бюджете Бескарагайского сельского округа на 2018-2020 годы" (зарегистрировано в Реестре государственной регистрации нормативных правовых актов за номером 5420, опубликовано в Эталонном контрольном банке нормативных правовых актов Республики Казахстан в электронном виде 22 января 2018 года);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5 апреля 2018 года № 22/5-VІ "О внесении изменений в решение Бескарагайского районного маслихата от 29 декабря 2017 года № 20/2-VІ "О бюджете Бескарагайского сельского округа на 2018-2020 годы" (зарегистрировано в Реестре государственной регистрации нормативных правовых актов за номером 5-7-120, опубликовано в Эталонном контрольном банке нормативных правовых актов Республики Казахстан в электронном виде 27 апреля 2018 года);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14 мая 2018 года № 24/3-VІ "О внесении изменений в решение Бескарагайского районного маслихата от 29 декабря 2017 года № 20/2-VІ "О бюджете Бескарагайского сельского округа на 2018-2020 годы" (зарегистрировано в Реестре государственной регистрации нормативных правовых актов за номером 5-7-125, опубликовано в Эталонном контрольном банке нормативных правовых актов Республики Казахстан в электронном виде 5 июня 2018 года);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22 августа 2018 года № 28/3-VІ "О внесении изменений в решение Бескарагайского районного маслихата от 29 декабря 2017 года № 20/2-VІ "О бюджете Бескарагайского сельского округа на 2018-2020 годы" (зарегистрировано в Реестре государственной регистрации нормативных правовых актов за номером 5-7-133, опубликовано в Эталонном контрольном банке нормативных правовых актов Республики Казахстан в электронном виде 20 сентября 2018 года);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19 ноября 2018 года № 31/3-VІ "О внесении изменений в решение Бескарагайского районного маслихата от 29 декабря 2017 года № 20/2-VІ "О бюджете Бескарагайского сельского округа на 2018-2020 годы" (зарегистрировано в Реестре государственной регистрации нормативных правовых актов за номером 5-7-145, опубликовано в Эталонном контрольном банке нормативных правовых актов Республики Казахстан в электронном виде 2 декабря 2018 года);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21 декабря 2018 года № 33/2-VІ "О внесении изменений в решение Бескарагайского районного маслихата от 29 декабря 2017 года № 20/2-VІ "О бюджете Бескарагайского сельского округа на 2018-2020 годы" (зарегистрировано в Реестре государственной регистрации нормативных правовых актов за номером 5-7-150, опубликовано в Эталонном контрольном банке нормативных правовых актов Республики Казахстан в электронном виде 28 декабря 2018 года).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