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7dd4" w14:textId="3af7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по Бескарагайскому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19 февраля 2018 года № 56. Зарегистрировано Департаментом юстиции Восточно-Казахстанской области 7 марта 2018 года № 5522. Утратило силу - постановлением Бескарагайского районного акимата Восточно-Казахстанской области от 26 декабря 2018 года № 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Бескарагайского района Восточно-Казахстанской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46 Закона Республики Казахстан от 6 апреля 2016 года "О правовых актах", акимат Бескарагайского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Бескарагайскому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Бескарагайского района от 8 ноября 2017 года № 373 "Об утверждении государственного образовательного заказа на дошкольное воспитание и обучение, размер родительской платы по Бескарагайскому району на 2017 год" (зарегистрировано в Реестре государственной регистрации нормативных правовых актов за номером 5290, опубликовано 4 октября 2017 года в районной газете " Бесқарағай тынысы" и в Эталонном контрольном банке нормативных правовых актов Республики Казахстан в электронном виде 12 декабря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образования, физической культуры и спорта Бескарагайского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Бескарагайского района;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Бескарагайского района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Тастенбекову К.Н.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февраля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56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3584"/>
        <w:gridCol w:w="5912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Детские дошкольные организации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мест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февраля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56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03"/>
        <w:gridCol w:w="4433"/>
        <w:gridCol w:w="5661"/>
      </w:tblGrid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Детские дошкольные организации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Расходы на одного ребенка в день до 3 лет (тенге)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Расходы на одного ребенка в день от 3 до 7 лет (тенге)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при школах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Рассчитаны на фактические рабочие дни.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