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74cad" w14:textId="8c74c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Бескарагайского районного маслихата от 22 декабря 2017 года № 19/2-VІ "О бюджете Бескарагайского района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Бескарагайского районного маслихата Восточно-Казахстанской области от 12 марта 2018 года № 21/2-VI. Зарегистрировано Департаментом юстиции Восточно-Казахстанской области 26 марта 2018 года № 5553. Утратило силу решением Бескарагайского районного маслихата Восточно-Казахстанской области от 11 января 2019 года № 36/3-VI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Бескарагайского районного маслихата Восточно-Казахстанской области от 11.01.2019 </w:t>
      </w:r>
      <w:r>
        <w:rPr>
          <w:rFonts w:ascii="Times New Roman"/>
          <w:b w:val="false"/>
          <w:i w:val="false"/>
          <w:color w:val="ff0000"/>
          <w:sz w:val="28"/>
        </w:rPr>
        <w:t>№ 36/3-VI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27 февраля 2018 года № 18/202-VI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13 декабря 2017 года № 16/176-VІ "Об областном бюджете на 2018-2020 годы" (зарегистрировано в Реестре государственной регистрации нормативных правовых актов за номером 5508), Бескарагайский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Бескарагайского районного маслихата от 22 декабря 2017 года № 19/2-VІ "О бюджете Бескарагайского района на 2018-2020 годы" (зарегистрировано в Реестре государственной регистрации нормативных правовых актов за номером 5365, опубликовано в Эталонном контрольном банке нормативных правовых актов Республики Казахстан в электронном виде 4 января 2018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Бескарагайского района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3 886 029,0 тысяч тенге, в том числе: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408 883,0 тысяч тенге;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2 319,0 тысяч тенге;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3 959,0 тысяч тенге;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3 470 868,0 тысяч тенге;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3 899 592,4 тысяч тенге;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41 058,0 тысяч тенге, в том числе: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50 505,0 тысяч тенге;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9 447,0 тысяч тенге;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 тенге;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-54 621,4 тысяч тенге;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 54 621,4 тысяч тенге.";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Бескарагайского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Бескарагайского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марта 2018 года № 21/2-VI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Бескарагайского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19/2-VI</w:t>
            </w:r>
          </w:p>
        </w:tc>
      </w:tr>
    </w:tbl>
    <w:bookmarkStart w:name="z24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1"/>
        <w:gridCol w:w="809"/>
        <w:gridCol w:w="809"/>
        <w:gridCol w:w="809"/>
        <w:gridCol w:w="6371"/>
        <w:gridCol w:w="29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3 886 029,0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408 883,0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154 902,0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154 902,0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облагаемых у источника выплаты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135750,0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18952,0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 иностранных граждан, не облагаемых у источника выплаты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128000,0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128000,0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128000,0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105264,0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66211,0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юридических лиц и индивидуальных предпринимателей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64480,0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физических лиц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1731,0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3350,0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на земли населенных пунктов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1852,0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налог, за исключением земельного налога на земли населенных пунктов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1498,0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31209,0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юридических лиц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1094,0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физических лиц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30115,0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4494,0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4494,0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16865,0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1725,0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Бензин (за исключением авиационного) и дизельное топливо, произведенных на территории Республики Казахстан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1725,0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7062,0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7062,0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8078,0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Лицензионный сбор за право занятия отдельными видами деятельности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5021,0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сбор зачисляемый в местный бюджет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3057,0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3852,0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3852,0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зачисляемая в местный бюджет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3852,0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2319,0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569,0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195,0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коммунальных государственных предприятий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195,0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362,0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района (города областного значения), за исключением доходов от аренды имущества коммунальной собственности района (города областного значения),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362,0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местного бюджета физическим лицам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1750,0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1750,0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1750,0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3959,0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3959,0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3959,0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3959,0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3470868,0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3470868,0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3470868,0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267883,0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842374,0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2360611,0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9447,0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9447,0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9447,0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9447,0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50505,0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50505,0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50505,0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550"/>
        <w:gridCol w:w="1159"/>
        <w:gridCol w:w="1159"/>
        <w:gridCol w:w="5742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3899592,4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326272,3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240605,5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21486,3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21486,3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94362,0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123819,2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123143,2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16572,4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16572,4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16372,4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21357,4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21357,4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21357,4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47737,0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22968,0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22968,0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24769,0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22741,0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1781532,9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104948,1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104948,1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104948,1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1601414,8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1601414,8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1521533,8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45784,0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34097,0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34097,0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75170,0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75170,0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12657,0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46529,0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9615,0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6369,0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363383,0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281187,0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281187,0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99745,0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30566,0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81161,0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5641,0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41580,0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41596,0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41596,0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Оплата услуг по зачислению, выплате и доставке пособий и других социальных выплат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14756,0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875609,0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13906,0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13906,0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6656,0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 коммуникационной инфраструктуры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854703,0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854703,0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25785,0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828918,0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165804,2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68829,6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68829,6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68829,6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15422,0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15422,0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9422,0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и участие членов сборных команд района (города областного значения) по различным видам спорта на областных спортивных соревнованиях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50446,1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50446,1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10496,9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30005,0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9944,2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31106,5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31106,5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24859,9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6246,6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79305,0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55859,0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55859,0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17849,0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15341,0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15341,0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14029,0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8105,0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8105,0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8105,0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47564,0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45404,0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45404,0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45404,0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18491,0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18491,0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10491,0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10491,0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223459,0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223459,0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223459,0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8378,0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121961,0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74420,0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41058,0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50505,0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50505,0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50505,0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50505,0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50505,0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9447,0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9447,0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9447,0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-54621,4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54621,4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50505,0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50505,0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50505,0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9447,0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9447,0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9447,0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