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1e92" w14:textId="1291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Бескарагайского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марта 2018 года № 21/4-VI. Зарегистрировано Департаментом юстиции Восточно-Казахстанской области 2 апреля 2018 года № 5586. Утратило силу - решением Бескарагайского районного маслихата Восточно-Казахстанской области от 31 мая 2022 года № 20/2-VII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31.05.2022 </w:t>
      </w:r>
      <w:r>
        <w:rPr>
          <w:rFonts w:ascii="Times New Roman"/>
          <w:b w:val="false"/>
          <w:i w:val="false"/>
          <w:color w:val="ff0000"/>
          <w:sz w:val="28"/>
        </w:rPr>
        <w:t>№ 20/2-VII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(зарегистрировано в Реестре государственной регистрации нормативных правовых актов за номером 16299)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Бескарагайского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17 марта 2017 года № 9/7-VІ "Об утверждении методики оценки деятельности административных государственных служащих корпуса "Б" государственного учреждения "Аппарат Бескарагайского районного маслихата" (зарегистрировано в Реестре государственной регистрации нормативных правовых актов за номером 4935, опубликовано в Эталонном контрольном банке нормативных правовых актов Республики Казахстан в электронном виде от 12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21/4-VI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Бескарагайского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ГУ "Аппарат Бескарагайского районного маслихата" (далее - Методика) разработана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(зарегистрировано в Реестре государственной регистрации нормативных правовых актов за номером 16299), и определяет порядок оценки деятельности административных государственных служащих корпуса "Б" (далее-служащие корпуса "Б") государственного учреждения "Аппарат Бескарагайского районного маслихата".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сотрудник аппарата маслихата, на которого возложены обязанности по ведению кадровой работы.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Бескарагайского районного маслихата Восточно-Казахстанской области от 27.10.2020 </w:t>
      </w:r>
      <w:r>
        <w:rPr>
          <w:rFonts w:ascii="Times New Roman"/>
          <w:b w:val="false"/>
          <w:i w:val="false"/>
          <w:color w:val="000000"/>
          <w:sz w:val="28"/>
        </w:rPr>
        <w:t>№ 57/14-VI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Бескарагайского районного маслихата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Бескарагайского районного маслихата Восточно-Казахстанской области от 27.10.2020 </w:t>
      </w:r>
      <w:r>
        <w:rPr>
          <w:rFonts w:ascii="Times New Roman"/>
          <w:b w:val="false"/>
          <w:i w:val="false"/>
          <w:color w:val="000000"/>
          <w:sz w:val="28"/>
        </w:rPr>
        <w:t>№ 57/14-VI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деятельности служащего корпуса "Б".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Бескарагайского районного маслихата.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сотрудник аппарата маслихата, на которого возложена обязанности по ведению кадровой работы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Сотрудник аппарата маслихата, на которого возложена обязанности по ведению кадровой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аппарата маслихата, на которого возложена обязанности по ведению кадровой работы. Секретарь Комиссии не принимает участие в голосовании.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решения Бескарагайского районного маслихата Восточно-Казахстанской области от 27.10.2020 </w:t>
      </w:r>
      <w:r>
        <w:rPr>
          <w:rFonts w:ascii="Times New Roman"/>
          <w:b w:val="false"/>
          <w:i w:val="false"/>
          <w:color w:val="000000"/>
          <w:sz w:val="28"/>
        </w:rPr>
        <w:t>№ 57/14-VI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Сотрудник аппарата маслихата, на которого возложена обязанности по ведению кадровой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аппарата маслихата, на которого возложена обязанности по ведению кадровой работы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в редакции решения Бескарагайского районного маслихата Восточно-Казахстанской области от 27.10.2020 </w:t>
      </w:r>
      <w:r>
        <w:rPr>
          <w:rFonts w:ascii="Times New Roman"/>
          <w:b w:val="false"/>
          <w:i w:val="false"/>
          <w:color w:val="000000"/>
          <w:sz w:val="28"/>
        </w:rPr>
        <w:t>№ 57/14-VI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Сотрудник аппарата маслихата, на которого возложена обязанности по ведению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сотрудником аппарата маслихата на которого возложена обязанности по ведению кадровой работы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сотрудник аппарата маслихата, на которого возложена обязанности по ведению кадровой работы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</w:tbl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подпись_____________________ </w:t>
            </w:r>
          </w:p>
        </w:tc>
      </w:tr>
    </w:tbl>
    <w:bookmarkStart w:name="z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9"/>
    <w:p>
      <w:pPr>
        <w:spacing w:after="0"/>
        <w:ind w:left="0"/>
        <w:jc w:val="both"/>
      </w:pPr>
      <w:bookmarkStart w:name="z94" w:id="90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95" w:id="91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 :______________________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</w:tbl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4"/>
    <w:p>
      <w:pPr>
        <w:spacing w:after="0"/>
        <w:ind w:left="0"/>
        <w:jc w:val="both"/>
      </w:pPr>
      <w:bookmarkStart w:name="z101" w:id="95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bookmarkStart w:name="z102" w:id="96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достигнут/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(неудовлетворительно , удовлетворительно, эффективно, превосходно)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</w:tbl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0"/>
    <w:p>
      <w:pPr>
        <w:spacing w:after="0"/>
        <w:ind w:left="0"/>
        <w:jc w:val="both"/>
      </w:pPr>
      <w:bookmarkStart w:name="z108" w:id="101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_________________год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(оцениваемый год)</w:t>
      </w:r>
    </w:p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оценки (соответствует ожиданиям/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Бескарагайского районного маслихата Восточно-Казахстанской области от 27.10.2020 </w:t>
      </w:r>
      <w:r>
        <w:rPr>
          <w:rFonts w:ascii="Times New Roman"/>
          <w:b w:val="false"/>
          <w:i w:val="false"/>
          <w:color w:val="ff0000"/>
          <w:sz w:val="28"/>
        </w:rPr>
        <w:t>№ 57/14-VI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деятельностью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Собирает, анализирует и вносит руководству информацию, необходимую для планирования и обеспечения деятельности подразделения;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Планирует и организует работу вверенного коллектива, содействует в достижении ими запланированных результатов;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осуществляет сбор, анализ и внесение руководству информации, необходимой для планирования и обеспечения деятельности подразделения;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планирует и не организует работу вверенного коллектива, не содействует в достижении ими запланированных результатов;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Расставляет задания по приоритетности в порядке важности;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Готовит и вносит руководству качественные документы;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Умеет работать в условиях ограниченного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Готовит некачественные документы;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Работает не оперативно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Устанавливает доверительные отношения в коллективе;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Делится опытом и знаниями с коллегами для совместного выполнения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Создает отношения взаимного недоверия среди работников;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передает опыт и знания коллегам для совместного выполнения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Вносит вклад в работу коллектива и при необходимости обращается за разъяснениями к более опытным коллегам;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Развивает взаимодействие с коллегами и представителями государственных органов и организаций;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взаимодействует с коллегами и представителями разных госорганов и организаций;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решений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распределяет поручения при организации деятельности подразделения;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Организует сбор информации необходимой для принятия решения;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Анализирует и прогнозирует возможные риски с учетом данных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умеет распределять поручения при организации деятельности подразделения;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Редко занимается поиском необходимой для принятия решений информации;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Отказывается от обсуждения с коллективом подходов и не учитывает мнения других при принятии решений;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Умеет находить необходимую информацию;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Предлагает несколько вариантов решения задач, с учетом возможных рисков;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умеет находить необходимую информацию;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предлагает альтернативные варианты решения задач либо не учитывает возможные риски;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Организует работу по оказанию качественных услуг и решает, возникающие вопросы;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Создают условия для определения уровня удовлетворенности с целью обеспечения обратной связи;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Проявляет неспособность к организации работы по оказанию качественных услуг и решению возникающих вопросов;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создают условия для определения уровня удовлетворенности с целью обеспечения обратной связи;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Оказывает услуги вежливо и доброжелательно;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Анализирует уровень удовлетворенности качеством услуг и вносит предложения по их совершенствованию;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проявляет интереса к проблемам и вопросам потребителя;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потребителя услуг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Ориентирует подчиненных доступно информировать получателей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Доводит информацию до потребителя уважительно и доброжелательно;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работает с подчиненными по информированию получателей услугах;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 или делает это пренебрежительно и неприязненно;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 эффективные способы информирования получателей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Доводит информацию до потребителя доступно в устной и письменной форме;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неэффективные способы информирования получателей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Оперативность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Рассматривает и вносит руководству предложения по использованию новых подходов в работе;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 анализ происходящих изменений и принимает своевременные меры по улучшению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рассматривает и не вносит предложения по использованию новых подходов в работе;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происходящие изменения и не принимает меры по улучшению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Вносит предложения по улучшению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Придерживается существующих процедур и методов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 мероприятия по повышению уровня компетенций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незаинтересованность в развитии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развивается сам и не ориентирует подчиненных на их развитие, даже если это необходимо для достижения результата;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Проявляет интерес к новым знаниям и технологиям;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Стремится к саморазвитию, ищет новую информацию и способы ее применения;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Проявляет отсутствие интереса к новым знаниям и технологиям;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развивается и безразличен к новой информации и способам ее применения;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Добропорядочность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 интересы коллектива выше собственных;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Проявляет принципиальность в работе;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атмосферу доверия и уважения в коллективе;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Обеспечивает соблюдение принципов прозрачности и справедливости в действиях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 личные интересы выше интересов коллектива;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Проявляет не принципиальность в работе;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создает атмосферу доверия и уважения в коллективе;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Следует установленным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Добросовестно выполняет свою работу;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Проявляет халатность при выполнении своей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</w:tbl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</w:tr>
    </w:tbl>
    <w:bookmarkStart w:name="z1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10"/>
    <w:p>
      <w:pPr>
        <w:spacing w:after="0"/>
        <w:ind w:left="0"/>
        <w:jc w:val="both"/>
      </w:pPr>
      <w:bookmarkStart w:name="z121" w:id="111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bookmarkStart w:name="z122" w:id="11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14"/>
    <w:p>
      <w:pPr>
        <w:spacing w:after="0"/>
        <w:ind w:left="0"/>
        <w:jc w:val="both"/>
      </w:pPr>
      <w:bookmarkStart w:name="z125" w:id="115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